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3DF" w:rsidRPr="005F13DF" w:rsidRDefault="005F13DF" w:rsidP="005F13DF">
      <w:pPr>
        <w:pStyle w:val="a5"/>
        <w:rPr>
          <w:rFonts w:eastAsia="Times New Roman"/>
          <w:color w:val="7030A0"/>
          <w:lang w:eastAsia="ru-RU"/>
        </w:rPr>
      </w:pPr>
      <w:r w:rsidRPr="005F13DF">
        <w:rPr>
          <w:rFonts w:eastAsia="Times New Roman"/>
          <w:color w:val="7030A0"/>
          <w:lang w:eastAsia="ru-RU"/>
        </w:rPr>
        <w:t>Памятка о мерах безопасности на тонком льду и в период весеннего паводка</w:t>
      </w:r>
    </w:p>
    <w:p w:rsidR="005F13DF" w:rsidRPr="005F13DF" w:rsidRDefault="005F13DF" w:rsidP="005F13DF">
      <w:pPr>
        <w:spacing w:after="0" w:line="240" w:lineRule="auto"/>
        <w:jc w:val="center"/>
        <w:rPr>
          <w:rFonts w:ascii="Times New Roman" w:eastAsia="Times New Roman" w:hAnsi="Times New Roman" w:cs="Times New Roman"/>
          <w:sz w:val="28"/>
          <w:szCs w:val="28"/>
          <w:lang w:eastAsia="ru-RU"/>
        </w:rPr>
      </w:pPr>
    </w:p>
    <w:p w:rsidR="005F13DF" w:rsidRPr="005F13DF" w:rsidRDefault="005F13DF" w:rsidP="005F13DF">
      <w:pPr>
        <w:spacing w:after="150" w:line="240" w:lineRule="auto"/>
        <w:rPr>
          <w:rFonts w:ascii="Times New Roman" w:eastAsia="Times New Roman" w:hAnsi="Times New Roman" w:cs="Times New Roman"/>
          <w:sz w:val="28"/>
          <w:szCs w:val="28"/>
          <w:lang w:eastAsia="ru-RU"/>
        </w:rPr>
      </w:pPr>
      <w:r w:rsidRPr="005F13DF">
        <w:rPr>
          <w:rFonts w:ascii="Times New Roman" w:eastAsia="Times New Roman" w:hAnsi="Times New Roman" w:cs="Times New Roman"/>
          <w:b/>
          <w:bCs/>
          <w:sz w:val="28"/>
          <w:szCs w:val="28"/>
          <w:lang w:eastAsia="ru-RU"/>
        </w:rPr>
        <w:t>                Уважаемые родители!</w:t>
      </w:r>
    </w:p>
    <w:p w:rsidR="005F13DF" w:rsidRPr="005F13DF" w:rsidRDefault="005F13DF" w:rsidP="005F13DF">
      <w:pPr>
        <w:spacing w:after="150" w:line="240" w:lineRule="auto"/>
        <w:rPr>
          <w:rFonts w:ascii="Times New Roman" w:eastAsia="Times New Roman" w:hAnsi="Times New Roman" w:cs="Times New Roman"/>
          <w:sz w:val="28"/>
          <w:szCs w:val="28"/>
          <w:lang w:eastAsia="ru-RU"/>
        </w:rPr>
      </w:pPr>
      <w:r w:rsidRPr="005F13DF">
        <w:rPr>
          <w:rFonts w:ascii="Times New Roman" w:eastAsia="Times New Roman" w:hAnsi="Times New Roman" w:cs="Times New Roman"/>
          <w:sz w:val="28"/>
          <w:szCs w:val="28"/>
          <w:lang w:eastAsia="ru-RU"/>
        </w:rPr>
        <w:t>   Обращаем ваше внимание на поведение детей в весенний период: в связи с продолжающимся интенсивным снеготаянием посещение в эти весенние дни водоемов опасно для жизни!</w:t>
      </w:r>
    </w:p>
    <w:p w:rsidR="005F13DF" w:rsidRPr="005F13DF" w:rsidRDefault="005F13DF" w:rsidP="005F13DF">
      <w:pPr>
        <w:spacing w:after="150" w:line="240" w:lineRule="auto"/>
        <w:rPr>
          <w:rFonts w:ascii="Times New Roman" w:eastAsia="Times New Roman" w:hAnsi="Times New Roman" w:cs="Times New Roman"/>
          <w:sz w:val="28"/>
          <w:szCs w:val="28"/>
          <w:lang w:eastAsia="ru-RU"/>
        </w:rPr>
      </w:pPr>
      <w:r w:rsidRPr="005F13DF">
        <w:rPr>
          <w:rFonts w:ascii="Times New Roman" w:eastAsia="Times New Roman" w:hAnsi="Times New Roman" w:cs="Times New Roman"/>
          <w:sz w:val="28"/>
          <w:szCs w:val="28"/>
          <w:lang w:eastAsia="ru-RU"/>
        </w:rPr>
        <w:t xml:space="preserve">   Необходимо усилить </w:t>
      </w:r>
      <w:proofErr w:type="gramStart"/>
      <w:r w:rsidRPr="005F13DF">
        <w:rPr>
          <w:rFonts w:ascii="Times New Roman" w:eastAsia="Times New Roman" w:hAnsi="Times New Roman" w:cs="Times New Roman"/>
          <w:sz w:val="28"/>
          <w:szCs w:val="28"/>
          <w:lang w:eastAsia="ru-RU"/>
        </w:rPr>
        <w:t>контроль за</w:t>
      </w:r>
      <w:proofErr w:type="gramEnd"/>
      <w:r w:rsidRPr="005F13DF">
        <w:rPr>
          <w:rFonts w:ascii="Times New Roman" w:eastAsia="Times New Roman" w:hAnsi="Times New Roman" w:cs="Times New Roman"/>
          <w:sz w:val="28"/>
          <w:szCs w:val="28"/>
          <w:lang w:eastAsia="ru-RU"/>
        </w:rPr>
        <w:t xml:space="preserve"> поведением детей, разъяснить им недопустимость игр вблизи водоемов и не оставлять без присмотра ребенка у водоема.</w:t>
      </w:r>
    </w:p>
    <w:p w:rsidR="005F13DF" w:rsidRPr="005F13DF" w:rsidRDefault="005F13DF" w:rsidP="005F13DF">
      <w:pPr>
        <w:spacing w:after="150" w:line="240" w:lineRule="auto"/>
        <w:rPr>
          <w:rFonts w:ascii="Times New Roman" w:eastAsia="Times New Roman" w:hAnsi="Times New Roman" w:cs="Times New Roman"/>
          <w:sz w:val="28"/>
          <w:szCs w:val="28"/>
          <w:lang w:eastAsia="ru-RU"/>
        </w:rPr>
      </w:pPr>
      <w:r w:rsidRPr="005F13DF">
        <w:rPr>
          <w:rFonts w:ascii="Times New Roman" w:eastAsia="Times New Roman" w:hAnsi="Times New Roman" w:cs="Times New Roman"/>
          <w:sz w:val="28"/>
          <w:szCs w:val="28"/>
          <w:lang w:eastAsia="ru-RU"/>
        </w:rPr>
        <w:t>Весной, во время ледохода, на реках и водоемах появляется большое количество льдин, которые привлекают детей. Катание и проведение других развлечений на льдинах нередко заканчиваются купанием в ледяной воде, поскольку льдины часто переворачиваются, разламываются, сталкиваются между собой, ударяются о предметы, находящиеся в воде.</w:t>
      </w:r>
    </w:p>
    <w:p w:rsidR="005F13DF" w:rsidRPr="005F13DF" w:rsidRDefault="005F13DF" w:rsidP="005F13DF">
      <w:pPr>
        <w:spacing w:after="150" w:line="240" w:lineRule="auto"/>
        <w:rPr>
          <w:rFonts w:ascii="Times New Roman" w:eastAsia="Times New Roman" w:hAnsi="Times New Roman" w:cs="Times New Roman"/>
          <w:sz w:val="28"/>
          <w:szCs w:val="28"/>
          <w:lang w:eastAsia="ru-RU"/>
        </w:rPr>
      </w:pPr>
      <w:r w:rsidRPr="005F13DF">
        <w:rPr>
          <w:rFonts w:ascii="Times New Roman" w:eastAsia="Times New Roman" w:hAnsi="Times New Roman" w:cs="Times New Roman"/>
          <w:b/>
          <w:bCs/>
          <w:sz w:val="28"/>
          <w:szCs w:val="28"/>
          <w:lang w:eastAsia="ru-RU"/>
        </w:rPr>
        <w:t>Весенний лёд беспечности не прощает!</w:t>
      </w:r>
    </w:p>
    <w:p w:rsidR="005F13DF" w:rsidRPr="005F13DF" w:rsidRDefault="005F13DF" w:rsidP="005F13DF">
      <w:pPr>
        <w:spacing w:after="150" w:line="240" w:lineRule="auto"/>
        <w:rPr>
          <w:rFonts w:ascii="Times New Roman" w:eastAsia="Times New Roman" w:hAnsi="Times New Roman" w:cs="Times New Roman"/>
          <w:sz w:val="28"/>
          <w:szCs w:val="28"/>
          <w:lang w:eastAsia="ru-RU"/>
        </w:rPr>
      </w:pPr>
      <w:r w:rsidRPr="005F13DF">
        <w:rPr>
          <w:rFonts w:ascii="Times New Roman" w:eastAsia="Times New Roman" w:hAnsi="Times New Roman" w:cs="Times New Roman"/>
          <w:sz w:val="28"/>
          <w:szCs w:val="28"/>
          <w:lang w:eastAsia="ru-RU"/>
        </w:rPr>
        <w:t>  Во время весеннего па водка происходит немало несчастных случаев с людьми на воде из-за невыполнения элементарных правил предосторожности. Одни этих правил не знают, другие же ими пренебрегают. Между тем во время весеннего паводка они должны выполняться каждым человеком. Общеизвестно, что под воздействием весеннего солнца лёд становится рыхлым и непрочным, хотя внешне он кажется крепким. Под такой лёд можно легко провалиться.</w:t>
      </w:r>
      <w:r w:rsidRPr="005F13DF">
        <w:rPr>
          <w:rFonts w:ascii="Times New Roman" w:eastAsia="Times New Roman" w:hAnsi="Times New Roman" w:cs="Times New Roman"/>
          <w:snapToGrid w:val="0"/>
          <w:w w:val="0"/>
          <w:sz w:val="0"/>
          <w:szCs w:val="0"/>
          <w:u w:color="000000"/>
          <w:bdr w:val="none" w:sz="0" w:space="0" w:color="000000"/>
          <w:shd w:val="clear" w:color="000000" w:fill="000000"/>
        </w:rPr>
        <w:t xml:space="preserve"> </w:t>
      </w:r>
      <w:r w:rsidRPr="005F13DF">
        <w:rPr>
          <w:rFonts w:ascii="Times New Roman" w:eastAsia="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15240</wp:posOffset>
            </wp:positionH>
            <wp:positionV relativeFrom="paragraph">
              <wp:posOffset>1431290</wp:posOffset>
            </wp:positionV>
            <wp:extent cx="2200275" cy="2743200"/>
            <wp:effectExtent l="19050" t="0" r="9525" b="0"/>
            <wp:wrapTight wrapText="bothSides">
              <wp:wrapPolygon edited="0">
                <wp:start x="-187" y="0"/>
                <wp:lineTo x="-187" y="21450"/>
                <wp:lineTo x="21694" y="21450"/>
                <wp:lineTo x="21694" y="0"/>
                <wp:lineTo x="-187" y="0"/>
              </wp:wrapPolygon>
            </wp:wrapTight>
            <wp:docPr id="1" name="Рисунок 1" descr="G:\Ri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s01.jpg"/>
                    <pic:cNvPicPr>
                      <a:picLocks noChangeAspect="1" noChangeArrowheads="1"/>
                    </pic:cNvPicPr>
                  </pic:nvPicPr>
                  <pic:blipFill>
                    <a:blip r:embed="rId5" cstate="print"/>
                    <a:srcRect/>
                    <a:stretch>
                      <a:fillRect/>
                    </a:stretch>
                  </pic:blipFill>
                  <pic:spPr bwMode="auto">
                    <a:xfrm>
                      <a:off x="0" y="0"/>
                      <a:ext cx="2200275" cy="2743200"/>
                    </a:xfrm>
                    <a:prstGeom prst="rect">
                      <a:avLst/>
                    </a:prstGeom>
                    <a:noFill/>
                    <a:ln w="9525">
                      <a:noFill/>
                      <a:miter lim="800000"/>
                      <a:headEnd/>
                      <a:tailEnd/>
                    </a:ln>
                  </pic:spPr>
                </pic:pic>
              </a:graphicData>
            </a:graphic>
          </wp:anchor>
        </w:drawing>
      </w:r>
    </w:p>
    <w:p w:rsidR="005F13DF" w:rsidRPr="005F13DF" w:rsidRDefault="005F13DF" w:rsidP="005F13DF">
      <w:pPr>
        <w:spacing w:after="150" w:line="240" w:lineRule="auto"/>
        <w:rPr>
          <w:rFonts w:ascii="Times New Roman" w:eastAsia="Times New Roman" w:hAnsi="Times New Roman" w:cs="Times New Roman"/>
          <w:sz w:val="28"/>
          <w:szCs w:val="28"/>
          <w:lang w:eastAsia="ru-RU"/>
        </w:rPr>
      </w:pPr>
      <w:r w:rsidRPr="005F13DF">
        <w:rPr>
          <w:rFonts w:ascii="Times New Roman" w:eastAsia="Times New Roman" w:hAnsi="Times New Roman" w:cs="Times New Roman"/>
          <w:sz w:val="28"/>
          <w:szCs w:val="28"/>
          <w:lang w:eastAsia="ru-RU"/>
        </w:rPr>
        <w:t>   В период паводка очень опасны карьеры, мелкие водоёмы, сообщающиеся</w:t>
      </w:r>
    </w:p>
    <w:p w:rsidR="005F13DF" w:rsidRPr="005F13DF" w:rsidRDefault="005F13DF" w:rsidP="005F13DF">
      <w:pPr>
        <w:spacing w:after="150" w:line="240" w:lineRule="auto"/>
        <w:rPr>
          <w:rFonts w:ascii="Times New Roman" w:eastAsia="Times New Roman" w:hAnsi="Times New Roman" w:cs="Times New Roman"/>
          <w:sz w:val="28"/>
          <w:szCs w:val="28"/>
          <w:lang w:eastAsia="ru-RU"/>
        </w:rPr>
      </w:pPr>
      <w:r w:rsidRPr="005F13DF">
        <w:rPr>
          <w:rFonts w:ascii="Times New Roman" w:eastAsia="Times New Roman" w:hAnsi="Times New Roman" w:cs="Times New Roman"/>
          <w:sz w:val="28"/>
          <w:szCs w:val="28"/>
          <w:lang w:eastAsia="ru-RU"/>
        </w:rPr>
        <w:t>протоками. Вода в них поднимается, заполняет водоём, и там, где накануне ещё было мелко, на другой день глубина может резко увеличиться, что представляет большую опасность.</w:t>
      </w:r>
    </w:p>
    <w:p w:rsidR="005F13DF" w:rsidRPr="005F13DF" w:rsidRDefault="005F13DF" w:rsidP="005F13DF">
      <w:pPr>
        <w:spacing w:after="150" w:line="240" w:lineRule="auto"/>
        <w:rPr>
          <w:rFonts w:ascii="Times New Roman" w:eastAsia="Times New Roman" w:hAnsi="Times New Roman" w:cs="Times New Roman"/>
          <w:sz w:val="28"/>
          <w:szCs w:val="28"/>
          <w:lang w:eastAsia="ru-RU"/>
        </w:rPr>
      </w:pPr>
      <w:r w:rsidRPr="005F13DF">
        <w:rPr>
          <w:rFonts w:ascii="Times New Roman" w:eastAsia="Times New Roman" w:hAnsi="Times New Roman" w:cs="Times New Roman"/>
          <w:sz w:val="28"/>
          <w:szCs w:val="28"/>
          <w:lang w:eastAsia="ru-RU"/>
        </w:rPr>
        <w:t xml:space="preserve">   Во время весенних каникул у детей много свободного времени, которое они могут использовать для полезных дел. Но дети спешат на пруд, к реке, чтобы в последний раз покататься на коньках, спуститься с крутого берега на санках или просто поиграть на льду. С началом ледохода </w:t>
      </w:r>
      <w:r w:rsidRPr="005F13DF">
        <w:rPr>
          <w:rFonts w:ascii="Times New Roman" w:eastAsia="Times New Roman" w:hAnsi="Times New Roman" w:cs="Times New Roman"/>
          <w:sz w:val="28"/>
          <w:szCs w:val="28"/>
          <w:lang w:eastAsia="ru-RU"/>
        </w:rPr>
        <w:lastRenderedPageBreak/>
        <w:t>школьники собираются на берегу реки, пытаются пройти по льду и даже забраться на плавающую льдину. Всё это связано с большим риском и опасностью для жизни. Катание на льдинах, брёвнах, плотах нередко приводит к трагическим последствиям.</w:t>
      </w:r>
    </w:p>
    <w:p w:rsidR="005F13DF" w:rsidRPr="005F13DF" w:rsidRDefault="005F13DF" w:rsidP="005F13DF">
      <w:pPr>
        <w:spacing w:after="150" w:line="240" w:lineRule="auto"/>
        <w:rPr>
          <w:rFonts w:ascii="Times New Roman" w:eastAsia="Times New Roman" w:hAnsi="Times New Roman" w:cs="Times New Roman"/>
          <w:sz w:val="28"/>
          <w:szCs w:val="28"/>
          <w:lang w:eastAsia="ru-RU"/>
        </w:rPr>
      </w:pPr>
      <w:r w:rsidRPr="005F13DF">
        <w:rPr>
          <w:rFonts w:ascii="Times New Roman" w:eastAsia="Times New Roman" w:hAnsi="Times New Roman" w:cs="Times New Roman"/>
          <w:sz w:val="28"/>
          <w:szCs w:val="28"/>
          <w:lang w:eastAsia="ru-RU"/>
        </w:rPr>
        <w:t>    Дети не всегда осознают опасности, которые их поджидают, вот почему чаще всего несчастные случаи происходят с детьми.</w:t>
      </w:r>
    </w:p>
    <w:p w:rsidR="005F13DF" w:rsidRPr="005F13DF" w:rsidRDefault="005F13DF" w:rsidP="005F13DF">
      <w:pPr>
        <w:spacing w:after="150" w:line="240" w:lineRule="auto"/>
        <w:rPr>
          <w:rFonts w:ascii="Times New Roman" w:eastAsia="Times New Roman" w:hAnsi="Times New Roman" w:cs="Times New Roman"/>
          <w:sz w:val="28"/>
          <w:szCs w:val="28"/>
          <w:lang w:eastAsia="ru-RU"/>
        </w:rPr>
      </w:pPr>
      <w:r w:rsidRPr="005F13DF">
        <w:rPr>
          <w:rFonts w:ascii="Times New Roman" w:eastAsia="Times New Roman" w:hAnsi="Times New Roman" w:cs="Times New Roman"/>
          <w:sz w:val="28"/>
          <w:szCs w:val="28"/>
          <w:lang w:eastAsia="ru-RU"/>
        </w:rPr>
        <w:t>    Ответственность за жизнь и здоровье детей, особенно в период школьных каникул, когда у них особенно много свободного времени, лежит на Вас, уважаемые родители.</w:t>
      </w:r>
    </w:p>
    <w:p w:rsidR="005F13DF" w:rsidRPr="005F13DF" w:rsidRDefault="005F13DF" w:rsidP="005F13DF">
      <w:pPr>
        <w:spacing w:after="150" w:line="240" w:lineRule="auto"/>
        <w:rPr>
          <w:rFonts w:ascii="Times New Roman" w:eastAsia="Times New Roman" w:hAnsi="Times New Roman" w:cs="Times New Roman"/>
          <w:sz w:val="28"/>
          <w:szCs w:val="28"/>
          <w:lang w:eastAsia="ru-RU"/>
        </w:rPr>
      </w:pPr>
      <w:r w:rsidRPr="005F13DF">
        <w:rPr>
          <w:rFonts w:ascii="Times New Roman" w:eastAsia="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3234690</wp:posOffset>
            </wp:positionH>
            <wp:positionV relativeFrom="paragraph">
              <wp:posOffset>611505</wp:posOffset>
            </wp:positionV>
            <wp:extent cx="2514600" cy="2828925"/>
            <wp:effectExtent l="19050" t="0" r="0" b="0"/>
            <wp:wrapTight wrapText="bothSides">
              <wp:wrapPolygon edited="0">
                <wp:start x="-164" y="0"/>
                <wp:lineTo x="-164" y="21527"/>
                <wp:lineTo x="21600" y="21527"/>
                <wp:lineTo x="21600" y="0"/>
                <wp:lineTo x="-164" y="0"/>
              </wp:wrapPolygon>
            </wp:wrapTight>
            <wp:docPr id="2" name="Рисунок 2" descr="G:\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 (2).jpg"/>
                    <pic:cNvPicPr>
                      <a:picLocks noChangeAspect="1" noChangeArrowheads="1"/>
                    </pic:cNvPicPr>
                  </pic:nvPicPr>
                  <pic:blipFill>
                    <a:blip r:embed="rId6" cstate="print"/>
                    <a:srcRect/>
                    <a:stretch>
                      <a:fillRect/>
                    </a:stretch>
                  </pic:blipFill>
                  <pic:spPr bwMode="auto">
                    <a:xfrm>
                      <a:off x="0" y="0"/>
                      <a:ext cx="2514600" cy="2828925"/>
                    </a:xfrm>
                    <a:prstGeom prst="rect">
                      <a:avLst/>
                    </a:prstGeom>
                    <a:noFill/>
                    <a:ln w="9525">
                      <a:noFill/>
                      <a:miter lim="800000"/>
                      <a:headEnd/>
                      <a:tailEnd/>
                    </a:ln>
                  </pic:spPr>
                </pic:pic>
              </a:graphicData>
            </a:graphic>
          </wp:anchor>
        </w:drawing>
      </w:r>
      <w:r w:rsidRPr="005F13DF">
        <w:rPr>
          <w:rFonts w:ascii="Times New Roman" w:eastAsia="Times New Roman" w:hAnsi="Times New Roman" w:cs="Times New Roman"/>
          <w:sz w:val="28"/>
          <w:szCs w:val="28"/>
          <w:lang w:eastAsia="ru-RU"/>
        </w:rPr>
        <w:t>Приближается время весеннего паводка.  Лед на реках становится рыхлым, «съедается»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w:t>
      </w:r>
      <w:r w:rsidRPr="005F13DF">
        <w:rPr>
          <w:rFonts w:ascii="Times New Roman" w:eastAsia="Times New Roman" w:hAnsi="Times New Roman" w:cs="Times New Roman"/>
          <w:snapToGrid w:val="0"/>
          <w:w w:val="0"/>
          <w:sz w:val="0"/>
          <w:szCs w:val="0"/>
          <w:u w:color="000000"/>
          <w:bdr w:val="none" w:sz="0" w:space="0" w:color="000000"/>
          <w:shd w:val="clear" w:color="000000" w:fill="000000"/>
        </w:rPr>
        <w:t xml:space="preserve"> </w:t>
      </w:r>
    </w:p>
    <w:p w:rsidR="005F13DF" w:rsidRPr="005F13DF" w:rsidRDefault="005F13DF" w:rsidP="005F13DF">
      <w:pPr>
        <w:spacing w:after="150" w:line="240" w:lineRule="auto"/>
        <w:rPr>
          <w:rFonts w:ascii="Times New Roman" w:eastAsia="Times New Roman" w:hAnsi="Times New Roman" w:cs="Times New Roman"/>
          <w:sz w:val="28"/>
          <w:szCs w:val="28"/>
          <w:lang w:eastAsia="ru-RU"/>
        </w:rPr>
      </w:pPr>
      <w:r w:rsidRPr="005F13DF">
        <w:rPr>
          <w:rFonts w:ascii="Times New Roman" w:eastAsia="Times New Roman" w:hAnsi="Times New Roman" w:cs="Times New Roman"/>
          <w:sz w:val="28"/>
          <w:szCs w:val="28"/>
          <w:lang w:eastAsia="ru-RU"/>
        </w:rPr>
        <w:t>Помните:</w:t>
      </w:r>
    </w:p>
    <w:p w:rsidR="005F13DF" w:rsidRPr="005F13DF" w:rsidRDefault="005F13DF" w:rsidP="005F13D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5F13DF">
        <w:rPr>
          <w:rFonts w:ascii="Times New Roman" w:eastAsia="Times New Roman" w:hAnsi="Times New Roman" w:cs="Times New Roman"/>
          <w:sz w:val="28"/>
          <w:szCs w:val="28"/>
          <w:lang w:eastAsia="ru-RU"/>
        </w:rPr>
        <w:t>На весеннем льду легко провалиться;</w:t>
      </w:r>
    </w:p>
    <w:p w:rsidR="005F13DF" w:rsidRPr="005F13DF" w:rsidRDefault="005F13DF" w:rsidP="005F13D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5F13DF">
        <w:rPr>
          <w:rFonts w:ascii="Times New Roman" w:eastAsia="Times New Roman" w:hAnsi="Times New Roman" w:cs="Times New Roman"/>
          <w:sz w:val="28"/>
          <w:szCs w:val="28"/>
          <w:lang w:eastAsia="ru-RU"/>
        </w:rPr>
        <w:t>Быстрее всего процесс распада льда происходит у берегов;</w:t>
      </w:r>
    </w:p>
    <w:p w:rsidR="005F13DF" w:rsidRPr="005F13DF" w:rsidRDefault="005F13DF" w:rsidP="005F13D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5F13DF">
        <w:rPr>
          <w:rFonts w:ascii="Times New Roman" w:eastAsia="Times New Roman" w:hAnsi="Times New Roman" w:cs="Times New Roman"/>
          <w:sz w:val="28"/>
          <w:szCs w:val="28"/>
          <w:lang w:eastAsia="ru-RU"/>
        </w:rPr>
        <w:t>Весенний лед, покрытый снегом, быстро превращается в рыхлую массу.</w:t>
      </w:r>
    </w:p>
    <w:p w:rsidR="005F13DF" w:rsidRPr="005F13DF" w:rsidRDefault="005F13DF" w:rsidP="005F13DF">
      <w:pPr>
        <w:spacing w:after="150" w:line="240" w:lineRule="auto"/>
        <w:rPr>
          <w:rFonts w:ascii="Times New Roman" w:eastAsia="Times New Roman" w:hAnsi="Times New Roman" w:cs="Times New Roman"/>
          <w:sz w:val="28"/>
          <w:szCs w:val="28"/>
          <w:lang w:eastAsia="ru-RU"/>
        </w:rPr>
      </w:pPr>
      <w:r w:rsidRPr="005F13DF">
        <w:rPr>
          <w:rFonts w:ascii="Times New Roman" w:eastAsia="Times New Roman" w:hAnsi="Times New Roman" w:cs="Times New Roman"/>
          <w:b/>
          <w:bCs/>
          <w:sz w:val="28"/>
          <w:szCs w:val="28"/>
          <w:lang w:eastAsia="ru-RU"/>
        </w:rPr>
        <w:t>Взрослые!</w:t>
      </w:r>
      <w:r w:rsidRPr="005F13DF">
        <w:rPr>
          <w:rFonts w:ascii="Times New Roman" w:eastAsia="Times New Roman" w:hAnsi="Times New Roman" w:cs="Times New Roman"/>
          <w:b/>
          <w:bCs/>
          <w:sz w:val="28"/>
          <w:szCs w:val="28"/>
          <w:lang w:eastAsia="ru-RU"/>
        </w:rPr>
        <w:br/>
        <w:t>Не оставляйте детей без присмотра!</w:t>
      </w:r>
    </w:p>
    <w:p w:rsidR="005F13DF" w:rsidRPr="005F13DF" w:rsidRDefault="005F13DF" w:rsidP="005F13DF">
      <w:pPr>
        <w:spacing w:after="150" w:line="240" w:lineRule="auto"/>
        <w:rPr>
          <w:rFonts w:ascii="Times New Roman" w:eastAsia="Times New Roman" w:hAnsi="Times New Roman" w:cs="Times New Roman"/>
          <w:sz w:val="28"/>
          <w:szCs w:val="28"/>
          <w:lang w:eastAsia="ru-RU"/>
        </w:rPr>
      </w:pPr>
      <w:r w:rsidRPr="005F13DF">
        <w:rPr>
          <w:rFonts w:ascii="Times New Roman" w:eastAsia="Times New Roman" w:hAnsi="Times New Roman" w:cs="Times New Roman"/>
          <w:sz w:val="28"/>
          <w:szCs w:val="28"/>
          <w:lang w:eastAsia="ru-RU"/>
        </w:rPr>
        <w:t>Оставаясь без присмотра родителей и старших, не зная мер безопасности, дети играют на обрывистом берегу, а иногда катаются на льдинах водоема. Такая беспечность порой кончается трагически.</w:t>
      </w:r>
    </w:p>
    <w:p w:rsidR="005F13DF" w:rsidRPr="005F13DF" w:rsidRDefault="005F13DF" w:rsidP="005F13DF">
      <w:pPr>
        <w:spacing w:after="150" w:line="240" w:lineRule="auto"/>
        <w:rPr>
          <w:rFonts w:ascii="Times New Roman" w:eastAsia="Times New Roman" w:hAnsi="Times New Roman" w:cs="Times New Roman"/>
          <w:sz w:val="28"/>
          <w:szCs w:val="28"/>
          <w:lang w:eastAsia="ru-RU"/>
        </w:rPr>
      </w:pPr>
      <w:r w:rsidRPr="005F13DF">
        <w:rPr>
          <w:rFonts w:ascii="Times New Roman" w:eastAsia="Times New Roman" w:hAnsi="Times New Roman" w:cs="Times New Roman"/>
          <w:sz w:val="28"/>
          <w:szCs w:val="28"/>
          <w:lang w:eastAsia="ru-RU"/>
        </w:rPr>
        <w:t xml:space="preserve">Весной нужно усилить </w:t>
      </w:r>
      <w:proofErr w:type="gramStart"/>
      <w:r w:rsidRPr="005F13DF">
        <w:rPr>
          <w:rFonts w:ascii="Times New Roman" w:eastAsia="Times New Roman" w:hAnsi="Times New Roman" w:cs="Times New Roman"/>
          <w:sz w:val="28"/>
          <w:szCs w:val="28"/>
          <w:lang w:eastAsia="ru-RU"/>
        </w:rPr>
        <w:t>контроль за</w:t>
      </w:r>
      <w:proofErr w:type="gramEnd"/>
      <w:r w:rsidRPr="005F13DF">
        <w:rPr>
          <w:rFonts w:ascii="Times New Roman" w:eastAsia="Times New Roman" w:hAnsi="Times New Roman" w:cs="Times New Roman"/>
          <w:sz w:val="28"/>
          <w:szCs w:val="28"/>
          <w:lang w:eastAsia="ru-RU"/>
        </w:rPr>
        <w:t xml:space="preserve"> местами игр детей.</w:t>
      </w:r>
    </w:p>
    <w:p w:rsidR="005F13DF" w:rsidRPr="005F13DF" w:rsidRDefault="005F13DF" w:rsidP="005F13DF">
      <w:pPr>
        <w:spacing w:after="150" w:line="240" w:lineRule="auto"/>
        <w:rPr>
          <w:rFonts w:ascii="Times New Roman" w:eastAsia="Times New Roman" w:hAnsi="Times New Roman" w:cs="Times New Roman"/>
          <w:sz w:val="28"/>
          <w:szCs w:val="28"/>
          <w:lang w:eastAsia="ru-RU"/>
        </w:rPr>
      </w:pPr>
      <w:r w:rsidRPr="005F13DF">
        <w:rPr>
          <w:rFonts w:ascii="Times New Roman" w:eastAsia="Times New Roman" w:hAnsi="Times New Roman" w:cs="Times New Roman"/>
          <w:sz w:val="28"/>
          <w:szCs w:val="28"/>
          <w:lang w:eastAsia="ru-RU"/>
        </w:rPr>
        <w:t>Родители и педагоги! Не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 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w:t>
      </w:r>
    </w:p>
    <w:p w:rsidR="005F13DF" w:rsidRPr="005F13DF" w:rsidRDefault="005F13DF" w:rsidP="005F13DF">
      <w:pPr>
        <w:spacing w:after="150" w:line="240" w:lineRule="auto"/>
        <w:rPr>
          <w:rFonts w:ascii="Times New Roman" w:eastAsia="Times New Roman" w:hAnsi="Times New Roman" w:cs="Times New Roman"/>
          <w:b/>
          <w:bCs/>
          <w:sz w:val="28"/>
          <w:szCs w:val="28"/>
          <w:lang w:eastAsia="ru-RU"/>
        </w:rPr>
      </w:pPr>
    </w:p>
    <w:p w:rsidR="005F13DF" w:rsidRPr="005F13DF" w:rsidRDefault="005F13DF" w:rsidP="005F13DF">
      <w:pPr>
        <w:spacing w:after="150" w:line="240" w:lineRule="auto"/>
        <w:rPr>
          <w:rFonts w:ascii="Times New Roman" w:eastAsia="Times New Roman" w:hAnsi="Times New Roman" w:cs="Times New Roman"/>
          <w:b/>
          <w:bCs/>
          <w:sz w:val="28"/>
          <w:szCs w:val="28"/>
          <w:lang w:eastAsia="ru-RU"/>
        </w:rPr>
      </w:pPr>
    </w:p>
    <w:p w:rsidR="005F13DF" w:rsidRPr="005F13DF" w:rsidRDefault="005F13DF" w:rsidP="005F13DF">
      <w:pPr>
        <w:spacing w:after="150" w:line="240" w:lineRule="auto"/>
        <w:rPr>
          <w:rFonts w:ascii="Times New Roman" w:eastAsia="Times New Roman" w:hAnsi="Times New Roman" w:cs="Times New Roman"/>
          <w:sz w:val="28"/>
          <w:szCs w:val="28"/>
          <w:lang w:eastAsia="ru-RU"/>
        </w:rPr>
      </w:pPr>
      <w:r w:rsidRPr="005F13DF">
        <w:rPr>
          <w:rFonts w:ascii="Times New Roman" w:eastAsia="Times New Roman" w:hAnsi="Times New Roman" w:cs="Times New Roman"/>
          <w:b/>
          <w:bCs/>
          <w:sz w:val="28"/>
          <w:szCs w:val="28"/>
          <w:lang w:eastAsia="ru-RU"/>
        </w:rPr>
        <w:t>В период весеннего паводка и ледохода ЗАПРЕЩАЕТСЯ:</w:t>
      </w:r>
    </w:p>
    <w:p w:rsidR="005F13DF" w:rsidRPr="005F13DF" w:rsidRDefault="005F13DF" w:rsidP="005F13D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5F13DF">
        <w:rPr>
          <w:rFonts w:ascii="Times New Roman" w:eastAsia="Times New Roman" w:hAnsi="Times New Roman" w:cs="Times New Roman"/>
          <w:sz w:val="28"/>
          <w:szCs w:val="28"/>
          <w:lang w:eastAsia="ru-RU"/>
        </w:rPr>
        <w:t> выходить на водоемы;</w:t>
      </w:r>
    </w:p>
    <w:p w:rsidR="005F13DF" w:rsidRPr="005F13DF" w:rsidRDefault="005F13DF" w:rsidP="005F13D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5F13DF">
        <w:rPr>
          <w:rFonts w:ascii="Times New Roman" w:eastAsia="Times New Roman" w:hAnsi="Times New Roman" w:cs="Times New Roman"/>
          <w:sz w:val="28"/>
          <w:szCs w:val="28"/>
          <w:lang w:eastAsia="ru-RU"/>
        </w:rPr>
        <w:t> переправляться через реку в период ледохода;</w:t>
      </w:r>
    </w:p>
    <w:p w:rsidR="005F13DF" w:rsidRPr="005F13DF" w:rsidRDefault="005F13DF" w:rsidP="005F13D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5F13DF">
        <w:rPr>
          <w:rFonts w:ascii="Times New Roman" w:eastAsia="Times New Roman" w:hAnsi="Times New Roman" w:cs="Times New Roman"/>
          <w:sz w:val="28"/>
          <w:szCs w:val="28"/>
          <w:lang w:eastAsia="ru-RU"/>
        </w:rPr>
        <w:t> подходить близко к реке в местах затора льда</w:t>
      </w:r>
      <w:proofErr w:type="gramStart"/>
      <w:r w:rsidRPr="005F13DF">
        <w:rPr>
          <w:rFonts w:ascii="Times New Roman" w:eastAsia="Times New Roman" w:hAnsi="Times New Roman" w:cs="Times New Roman"/>
          <w:sz w:val="28"/>
          <w:szCs w:val="28"/>
          <w:lang w:eastAsia="ru-RU"/>
        </w:rPr>
        <w:t xml:space="preserve"> ;</w:t>
      </w:r>
      <w:proofErr w:type="gramEnd"/>
    </w:p>
    <w:p w:rsidR="005F13DF" w:rsidRPr="005F13DF" w:rsidRDefault="005F13DF" w:rsidP="005F13D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5F13DF">
        <w:rPr>
          <w:rFonts w:ascii="Times New Roman" w:eastAsia="Times New Roman" w:hAnsi="Times New Roman" w:cs="Times New Roman"/>
          <w:sz w:val="28"/>
          <w:szCs w:val="28"/>
          <w:lang w:eastAsia="ru-RU"/>
        </w:rPr>
        <w:t> стоять на обрывистом берегу, подвергающемуся разливу и обвалу;</w:t>
      </w:r>
    </w:p>
    <w:p w:rsidR="005F13DF" w:rsidRPr="005F13DF" w:rsidRDefault="005F13DF" w:rsidP="005F13D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5F13DF">
        <w:rPr>
          <w:rFonts w:ascii="Times New Roman" w:eastAsia="Times New Roman" w:hAnsi="Times New Roman" w:cs="Times New Roman"/>
          <w:sz w:val="28"/>
          <w:szCs w:val="28"/>
          <w:lang w:eastAsia="ru-RU"/>
        </w:rPr>
        <w:t> собираться на мостиках, плотинах и запрудах;</w:t>
      </w:r>
    </w:p>
    <w:p w:rsidR="005F13DF" w:rsidRPr="005F13DF" w:rsidRDefault="005F13DF" w:rsidP="005F13D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5F13DF">
        <w:rPr>
          <w:rFonts w:ascii="Times New Roman" w:eastAsia="Times New Roman" w:hAnsi="Times New Roman" w:cs="Times New Roman"/>
          <w:sz w:val="28"/>
          <w:szCs w:val="28"/>
          <w:lang w:eastAsia="ru-RU"/>
        </w:rPr>
        <w:t> приближаться к ледяным заторам, отталкивать льдины от берегов;</w:t>
      </w:r>
    </w:p>
    <w:p w:rsidR="005F13DF" w:rsidRPr="005F13DF" w:rsidRDefault="005F13DF" w:rsidP="005F13D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5F13DF">
        <w:rPr>
          <w:rFonts w:ascii="Times New Roman" w:eastAsia="Times New Roman" w:hAnsi="Times New Roman" w:cs="Times New Roman"/>
          <w:sz w:val="28"/>
          <w:szCs w:val="28"/>
          <w:lang w:eastAsia="ru-RU"/>
        </w:rPr>
        <w:t> измерять глубину реки или любого водоема;</w:t>
      </w:r>
    </w:p>
    <w:p w:rsidR="005F13DF" w:rsidRPr="005F13DF" w:rsidRDefault="005F13DF" w:rsidP="005F13D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5F13DF">
        <w:rPr>
          <w:rFonts w:ascii="Times New Roman" w:eastAsia="Times New Roman" w:hAnsi="Times New Roman" w:cs="Times New Roman"/>
          <w:sz w:val="28"/>
          <w:szCs w:val="28"/>
          <w:lang w:eastAsia="ru-RU"/>
        </w:rPr>
        <w:t> ходить по льдинам и кататься на них.</w:t>
      </w:r>
    </w:p>
    <w:p w:rsidR="005F13DF" w:rsidRPr="008C0974" w:rsidRDefault="005F13DF" w:rsidP="005F13DF">
      <w:pPr>
        <w:spacing w:after="150" w:line="240" w:lineRule="auto"/>
        <w:rPr>
          <w:rFonts w:ascii="Times New Roman" w:eastAsia="Times New Roman" w:hAnsi="Times New Roman" w:cs="Times New Roman"/>
          <w:color w:val="FF0000"/>
          <w:sz w:val="28"/>
          <w:szCs w:val="28"/>
          <w:lang w:eastAsia="ru-RU"/>
        </w:rPr>
      </w:pPr>
      <w:r w:rsidRPr="008C0974">
        <w:rPr>
          <w:rFonts w:ascii="Times New Roman" w:eastAsia="Times New Roman" w:hAnsi="Times New Roman" w:cs="Times New Roman"/>
          <w:b/>
          <w:bCs/>
          <w:color w:val="FF0000"/>
          <w:sz w:val="28"/>
          <w:szCs w:val="28"/>
          <w:lang w:eastAsia="ru-RU"/>
        </w:rPr>
        <w:t>Будьте внимательны и тогда ваши дети будут здоровы.</w:t>
      </w:r>
    </w:p>
    <w:p w:rsidR="00172CBE" w:rsidRPr="005F13DF" w:rsidRDefault="008C0974" w:rsidP="008C0974">
      <w:pPr>
        <w:ind w:left="-1276" w:right="-284"/>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838949" cy="6038850"/>
            <wp:effectExtent l="19050" t="0" r="1" b="0"/>
            <wp:docPr id="3" name="Рисунок 2" descr="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resdefault.jpg"/>
                    <pic:cNvPicPr/>
                  </pic:nvPicPr>
                  <pic:blipFill>
                    <a:blip r:embed="rId7" cstate="print"/>
                    <a:stretch>
                      <a:fillRect/>
                    </a:stretch>
                  </pic:blipFill>
                  <pic:spPr>
                    <a:xfrm>
                      <a:off x="0" y="0"/>
                      <a:ext cx="6838949" cy="6038850"/>
                    </a:xfrm>
                    <a:prstGeom prst="rect">
                      <a:avLst/>
                    </a:prstGeom>
                  </pic:spPr>
                </pic:pic>
              </a:graphicData>
            </a:graphic>
          </wp:inline>
        </w:drawing>
      </w:r>
    </w:p>
    <w:sectPr w:rsidR="00172CBE" w:rsidRPr="005F13DF" w:rsidSect="00A532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A7134"/>
    <w:multiLevelType w:val="multilevel"/>
    <w:tmpl w:val="2A4A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5C1075"/>
    <w:multiLevelType w:val="multilevel"/>
    <w:tmpl w:val="1C6CB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savePreviewPicture/>
  <w:compat/>
  <w:rsids>
    <w:rsidRoot w:val="005F13DF"/>
    <w:rsid w:val="003769B6"/>
    <w:rsid w:val="005377C6"/>
    <w:rsid w:val="005F13DF"/>
    <w:rsid w:val="006D2856"/>
    <w:rsid w:val="008C0974"/>
    <w:rsid w:val="00A532C0"/>
    <w:rsid w:val="00B42121"/>
    <w:rsid w:val="00F804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2C0"/>
  </w:style>
  <w:style w:type="paragraph" w:styleId="3">
    <w:name w:val="heading 3"/>
    <w:basedOn w:val="a"/>
    <w:link w:val="30"/>
    <w:uiPriority w:val="9"/>
    <w:qFormat/>
    <w:rsid w:val="005F13D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F13D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F13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F13DF"/>
    <w:rPr>
      <w:b/>
      <w:bCs/>
    </w:rPr>
  </w:style>
  <w:style w:type="paragraph" w:styleId="a5">
    <w:name w:val="Title"/>
    <w:basedOn w:val="a"/>
    <w:next w:val="a"/>
    <w:link w:val="a6"/>
    <w:uiPriority w:val="10"/>
    <w:qFormat/>
    <w:rsid w:val="005F13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5F13DF"/>
    <w:rPr>
      <w:rFonts w:asciiTheme="majorHAnsi" w:eastAsiaTheme="majorEastAsia" w:hAnsiTheme="majorHAnsi" w:cstheme="majorBidi"/>
      <w:color w:val="17365D" w:themeColor="text2" w:themeShade="BF"/>
      <w:spacing w:val="5"/>
      <w:kern w:val="28"/>
      <w:sz w:val="52"/>
      <w:szCs w:val="52"/>
    </w:rPr>
  </w:style>
  <w:style w:type="paragraph" w:styleId="a7">
    <w:name w:val="Balloon Text"/>
    <w:basedOn w:val="a"/>
    <w:link w:val="a8"/>
    <w:uiPriority w:val="99"/>
    <w:semiHidden/>
    <w:unhideWhenUsed/>
    <w:rsid w:val="005F13D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F13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0016426">
      <w:bodyDiv w:val="1"/>
      <w:marLeft w:val="0"/>
      <w:marRight w:val="0"/>
      <w:marTop w:val="0"/>
      <w:marBottom w:val="0"/>
      <w:divBdr>
        <w:top w:val="none" w:sz="0" w:space="0" w:color="auto"/>
        <w:left w:val="none" w:sz="0" w:space="0" w:color="auto"/>
        <w:bottom w:val="none" w:sz="0" w:space="0" w:color="auto"/>
        <w:right w:val="none" w:sz="0" w:space="0" w:color="auto"/>
      </w:divBdr>
      <w:divsChild>
        <w:div w:id="1690914581">
          <w:marLeft w:val="0"/>
          <w:marRight w:val="0"/>
          <w:marTop w:val="0"/>
          <w:marBottom w:val="0"/>
          <w:divBdr>
            <w:top w:val="none" w:sz="0" w:space="0" w:color="auto"/>
            <w:left w:val="none" w:sz="0" w:space="0" w:color="auto"/>
            <w:bottom w:val="none" w:sz="0" w:space="0" w:color="auto"/>
            <w:right w:val="none" w:sz="0" w:space="0" w:color="auto"/>
          </w:divBdr>
        </w:div>
        <w:div w:id="2042052287">
          <w:marLeft w:val="0"/>
          <w:marRight w:val="0"/>
          <w:marTop w:val="0"/>
          <w:marBottom w:val="0"/>
          <w:divBdr>
            <w:top w:val="single" w:sz="6" w:space="8" w:color="E3E3E3"/>
            <w:left w:val="none" w:sz="0" w:space="0" w:color="auto"/>
            <w:bottom w:val="none" w:sz="0" w:space="0" w:color="auto"/>
            <w:right w:val="none" w:sz="0" w:space="0" w:color="auto"/>
          </w:divBdr>
        </w:div>
        <w:div w:id="979268372">
          <w:marLeft w:val="0"/>
          <w:marRight w:val="0"/>
          <w:marTop w:val="0"/>
          <w:marBottom w:val="0"/>
          <w:divBdr>
            <w:top w:val="none" w:sz="0" w:space="0" w:color="auto"/>
            <w:left w:val="none" w:sz="0" w:space="0" w:color="auto"/>
            <w:bottom w:val="none" w:sz="0" w:space="0" w:color="auto"/>
            <w:right w:val="none" w:sz="0" w:space="0" w:color="auto"/>
          </w:divBdr>
          <w:divsChild>
            <w:div w:id="193594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596</Words>
  <Characters>3398</Characters>
  <Application>Microsoft Office Word</Application>
  <DocSecurity>0</DocSecurity>
  <Lines>28</Lines>
  <Paragraphs>7</Paragraphs>
  <ScaleCrop>false</ScaleCrop>
  <Company/>
  <LinksUpToDate>false</LinksUpToDate>
  <CharactersWithSpaces>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2024-03-07T07:01:00Z</dcterms:created>
  <dcterms:modified xsi:type="dcterms:W3CDTF">2024-03-07T07:01:00Z</dcterms:modified>
</cp:coreProperties>
</file>