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pPr>
      <w:bookmarkStart w:id="0" w:name="block-4262293"/>
      <w:r>
        <w:rPr>
          <w:rFonts w:ascii="Times New Roman" w:hAnsi="Times New Roman"/>
          <w:b/>
          <w:i w:val="0"/>
          <w:color w:val="000000"/>
          <w:sz w:val="28"/>
        </w:rPr>
        <w:t>МИНИСТЕРСТВО ПРОСВЕЩЕНИЯ РОССИЙСКОЙ ФЕДЕРАЦИИ</w:t>
      </w:r>
    </w:p>
    <w:p>
      <w:pPr>
        <w:spacing w:before="0" w:after="0" w:line="408" w:lineRule="auto"/>
        <w:ind w:left="120"/>
        <w:jc w:val="center"/>
      </w:pPr>
      <w:r>
        <w:rPr>
          <w:rFonts w:ascii="Times New Roman" w:hAnsi="Times New Roman"/>
          <w:b/>
          <w:i w:val="0"/>
          <w:color w:val="000000"/>
          <w:sz w:val="28"/>
        </w:rPr>
        <w:t>‌</w:t>
      </w:r>
      <w:bookmarkStart w:id="1" w:name="dd350587-645e-4fca-9717-dfe51fc2a1cb"/>
      <w:r>
        <w:rPr>
          <w:rFonts w:ascii="Times New Roman" w:hAnsi="Times New Roman"/>
          <w:b/>
          <w:i w:val="0"/>
          <w:color w:val="000000"/>
          <w:sz w:val="28"/>
        </w:rPr>
        <w:t>Департамент образования Ярославской области</w:t>
      </w:r>
      <w:bookmarkEnd w:id="1"/>
      <w:r>
        <w:rPr>
          <w:rFonts w:ascii="Times New Roman" w:hAnsi="Times New Roman"/>
          <w:b/>
          <w:i w:val="0"/>
          <w:color w:val="000000"/>
          <w:sz w:val="28"/>
        </w:rPr>
        <w:t xml:space="preserve">‌‌ </w:t>
      </w:r>
    </w:p>
    <w:p>
      <w:pPr>
        <w:spacing w:before="0" w:after="0" w:line="408" w:lineRule="auto"/>
        <w:ind w:left="120"/>
        <w:jc w:val="center"/>
      </w:pPr>
      <w:r>
        <w:rPr>
          <w:rFonts w:ascii="Times New Roman" w:hAnsi="Times New Roman"/>
          <w:b/>
          <w:i w:val="0"/>
          <w:color w:val="000000"/>
          <w:sz w:val="28"/>
        </w:rPr>
        <w:t>‌</w:t>
      </w:r>
      <w:bookmarkStart w:id="2" w:name="b1f683a3-6841-4c0e-aae2-8a55e5fe7a51"/>
      <w:r>
        <w:rPr>
          <w:rFonts w:ascii="Times New Roman" w:hAnsi="Times New Roman"/>
          <w:b/>
          <w:i w:val="0"/>
          <w:color w:val="000000"/>
          <w:sz w:val="28"/>
        </w:rPr>
        <w:t>Управление образования Гаврилов- Ямского муниципального района</w:t>
      </w:r>
      <w:bookmarkEnd w:id="2"/>
      <w:r>
        <w:rPr>
          <w:rFonts w:ascii="Times New Roman" w:hAnsi="Times New Roman"/>
          <w:b/>
          <w:i w:val="0"/>
          <w:color w:val="000000"/>
          <w:sz w:val="28"/>
        </w:rPr>
        <w:t>‌</w:t>
      </w:r>
      <w:r>
        <w:rPr>
          <w:rFonts w:ascii="Times New Roman" w:hAnsi="Times New Roman"/>
          <w:b w:val="0"/>
          <w:i w:val="0"/>
          <w:color w:val="000000"/>
          <w:sz w:val="28"/>
        </w:rPr>
        <w:t>​</w:t>
      </w:r>
    </w:p>
    <w:p>
      <w:pPr>
        <w:spacing w:before="0" w:after="0" w:line="408" w:lineRule="auto"/>
        <w:ind w:left="120"/>
        <w:jc w:val="center"/>
      </w:pPr>
      <w:r>
        <w:rPr>
          <w:rFonts w:ascii="Times New Roman" w:hAnsi="Times New Roman"/>
          <w:b/>
          <w:i w:val="0"/>
          <w:color w:val="000000"/>
          <w:sz w:val="28"/>
        </w:rPr>
        <w:t>МОБУ "Пружининская СШ"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02"/>
        <w:gridCol w:w="3110"/>
        <w:gridCol w:w="3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tcPr>
          <w:p>
            <w:pPr>
              <w:autoSpaceDE w:val="0"/>
              <w:autoSpaceDN w:val="0"/>
              <w:spacing w:after="0" w:line="240" w:lineRule="auto"/>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Педсовет</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Бучнева А. Б.</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Протокол № 6 от «30» 08</w:t>
            </w:r>
            <w:r>
              <w:rPr>
                <w:rFonts w:hint="default" w:ascii="Times New Roman" w:hAnsi="Times New Roman" w:eastAsia="Times New Roman"/>
                <w:color w:val="000000"/>
                <w:sz w:val="24"/>
                <w:szCs w:val="24"/>
                <w:lang w:val="ru-RU"/>
              </w:rPr>
              <w:t>.</w:t>
            </w:r>
            <w:r>
              <w:rPr>
                <w:rFonts w:ascii="Times New Roman" w:hAnsi="Times New Roman" w:eastAsia="Times New Roman"/>
                <w:color w:val="000000"/>
                <w:sz w:val="24"/>
                <w:szCs w:val="24"/>
                <w:lang w:val="ru-RU"/>
              </w:rPr>
              <w:t>2023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Бучнева А. Б.</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 № 01-09/75 от «01» 09</w:t>
            </w:r>
            <w:r>
              <w:rPr>
                <w:rFonts w:hint="default" w:ascii="Times New Roman" w:hAnsi="Times New Roman" w:eastAsia="Times New Roman"/>
                <w:color w:val="000000"/>
                <w:sz w:val="24"/>
                <w:szCs w:val="24"/>
                <w:lang w:val="ru-RU"/>
              </w:rPr>
              <w:t>.</w:t>
            </w:r>
            <w:r>
              <w:rPr>
                <w:rFonts w:ascii="Times New Roman" w:hAnsi="Times New Roman" w:eastAsia="Times New Roman"/>
                <w:color w:val="000000"/>
                <w:sz w:val="24"/>
                <w:szCs w:val="24"/>
                <w:lang w:val="ru-RU"/>
              </w:rPr>
              <w:t>2023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0"/>
          <w:i w:val="0"/>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line="408" w:lineRule="auto"/>
        <w:ind w:left="120"/>
        <w:jc w:val="center"/>
      </w:pPr>
      <w:r>
        <w:rPr>
          <w:rFonts w:ascii="Times New Roman" w:hAnsi="Times New Roman"/>
          <w:b w:val="0"/>
          <w:i w:val="0"/>
          <w:color w:val="000000"/>
          <w:sz w:val="28"/>
        </w:rPr>
        <w:t>(ID 605393)</w:t>
      </w:r>
    </w:p>
    <w:p>
      <w:pPr>
        <w:spacing w:before="0" w:after="0"/>
        <w:ind w:left="120"/>
        <w:jc w:val="center"/>
      </w:pPr>
    </w:p>
    <w:p>
      <w:pPr>
        <w:spacing w:before="0" w:after="0" w:line="408" w:lineRule="auto"/>
        <w:ind w:left="120"/>
        <w:jc w:val="center"/>
      </w:pPr>
      <w:r>
        <w:rPr>
          <w:rFonts w:ascii="Times New Roman" w:hAnsi="Times New Roman"/>
          <w:b/>
          <w:i w:val="0"/>
          <w:color w:val="000000"/>
          <w:sz w:val="28"/>
        </w:rPr>
        <w:t>учебного предмета «Литература»</w:t>
      </w:r>
    </w:p>
    <w:p>
      <w:pPr>
        <w:spacing w:before="0" w:after="0" w:line="408" w:lineRule="auto"/>
        <w:ind w:left="120"/>
        <w:jc w:val="center"/>
      </w:pPr>
      <w:r>
        <w:rPr>
          <w:rFonts w:ascii="Times New Roman" w:hAnsi="Times New Roman"/>
          <w:b w:val="0"/>
          <w:i w:val="0"/>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0"/>
          <w:i w:val="0"/>
          <w:color w:val="000000"/>
          <w:sz w:val="28"/>
        </w:rPr>
        <w:t>​</w:t>
      </w:r>
      <w:bookmarkStart w:id="3" w:name="8458b4ee-a00e-40a0-8883-17f4d0e32868"/>
      <w:r>
        <w:rPr>
          <w:rFonts w:ascii="Times New Roman" w:hAnsi="Times New Roman"/>
          <w:b/>
          <w:i w:val="0"/>
          <w:color w:val="000000"/>
          <w:sz w:val="28"/>
        </w:rPr>
        <w:t xml:space="preserve">с. Пружинино </w:t>
      </w:r>
      <w:bookmarkEnd w:id="3"/>
      <w:r>
        <w:rPr>
          <w:rFonts w:ascii="Times New Roman" w:hAnsi="Times New Roman"/>
          <w:b/>
          <w:i w:val="0"/>
          <w:color w:val="000000"/>
          <w:sz w:val="28"/>
        </w:rPr>
        <w:t xml:space="preserve">‌ </w:t>
      </w:r>
      <w:bookmarkStart w:id="4" w:name="44f9f75c-29dc-4f89-a20c-deed2ee945c4"/>
      <w:r>
        <w:rPr>
          <w:rFonts w:ascii="Times New Roman" w:hAnsi="Times New Roman"/>
          <w:b/>
          <w:i w:val="0"/>
          <w:color w:val="000000"/>
          <w:sz w:val="28"/>
        </w:rPr>
        <w:t>2023</w:t>
      </w:r>
      <w:bookmarkEnd w:id="4"/>
      <w:r>
        <w:rPr>
          <w:rFonts w:ascii="Times New Roman" w:hAnsi="Times New Roman"/>
          <w:b/>
          <w:i w:val="0"/>
          <w:color w:val="000000"/>
          <w:sz w:val="28"/>
        </w:rPr>
        <w:t>‌</w:t>
      </w:r>
      <w:r>
        <w:rPr>
          <w:rFonts w:ascii="Times New Roman" w:hAnsi="Times New Roman"/>
          <w:b w:val="0"/>
          <w:i w:val="0"/>
          <w:color w:val="000000"/>
          <w:sz w:val="28"/>
        </w:rPr>
        <w:t>​</w:t>
      </w:r>
    </w:p>
    <w:p>
      <w:pPr>
        <w:spacing w:before="0" w:after="0"/>
        <w:ind w:left="120"/>
        <w:jc w:val="left"/>
      </w:pPr>
    </w:p>
    <w:p>
      <w:pPr>
        <w:sectPr>
          <w:pgSz w:w="11906" w:h="16383"/>
          <w:cols w:space="720" w:num="1"/>
        </w:sectPr>
      </w:pPr>
      <w:bookmarkStart w:id="5" w:name="block-4262293"/>
    </w:p>
    <w:bookmarkEnd w:id="0"/>
    <w:bookmarkEnd w:id="5"/>
    <w:p>
      <w:pPr>
        <w:spacing w:before="0" w:after="0"/>
        <w:ind w:left="120"/>
        <w:jc w:val="left"/>
      </w:pPr>
      <w:bookmarkStart w:id="6" w:name="block-4262298"/>
      <w:r>
        <w:rPr>
          <w:rFonts w:ascii="Times New Roman" w:hAnsi="Times New Roman"/>
          <w:b/>
          <w:i w:val="0"/>
          <w:color w:val="000000"/>
          <w:sz w:val="28"/>
        </w:rPr>
        <w:t>ПОЯСНИТЕЛЬНАЯ ЗАПИСКА</w:t>
      </w:r>
    </w:p>
    <w:p>
      <w:pPr>
        <w:spacing w:before="0" w:after="0"/>
        <w:ind w:left="120"/>
        <w:jc w:val="left"/>
      </w:pPr>
    </w:p>
    <w:p>
      <w:pPr>
        <w:spacing w:before="0" w:after="0"/>
        <w:ind w:firstLine="600"/>
        <w:jc w:val="both"/>
        <w:rPr>
          <w:rFonts w:ascii="Times New Roman" w:hAnsi="Times New Roman"/>
          <w:b w:val="0"/>
          <w:i w:val="0"/>
          <w:color w:val="000000"/>
          <w:sz w:val="28"/>
        </w:rPr>
      </w:pPr>
      <w:r>
        <w:rPr>
          <w:rFonts w:ascii="Times New Roman" w:hAnsi="Times New Roman"/>
          <w:b w:val="0"/>
          <w:i w:val="0"/>
          <w:color w:val="000000"/>
          <w:sz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pPr>
        <w:pStyle w:val="23"/>
        <w:ind w:left="0" w:firstLine="709"/>
        <w:rPr>
          <w:rStyle w:val="24"/>
          <w:rFonts w:eastAsia="№Е"/>
          <w:bCs/>
          <w:i w:val="0"/>
          <w:iCs/>
          <w:szCs w:val="28"/>
        </w:rPr>
      </w:pPr>
      <w:r>
        <w:rPr>
          <w:rStyle w:val="24"/>
          <w:i w:val="0"/>
          <w:szCs w:val="28"/>
          <w:lang w:val="ru-RU"/>
        </w:rPr>
        <w:t>Рабочая</w:t>
      </w:r>
      <w:r>
        <w:rPr>
          <w:rStyle w:val="24"/>
          <w:rFonts w:hint="default"/>
          <w:i w:val="0"/>
          <w:szCs w:val="28"/>
          <w:lang w:val="ru-RU"/>
        </w:rPr>
        <w:t xml:space="preserve"> программа по литературе</w:t>
      </w:r>
      <w:r>
        <w:rPr>
          <w:rStyle w:val="24"/>
          <w:rFonts w:hint="default"/>
          <w:b/>
          <w:bCs/>
          <w:i w:val="0"/>
          <w:szCs w:val="28"/>
          <w:lang w:val="ru-RU"/>
        </w:rPr>
        <w:t xml:space="preserve"> для 10 -11 классов</w:t>
      </w:r>
      <w:r>
        <w:rPr>
          <w:rStyle w:val="24"/>
          <w:rFonts w:hint="default"/>
          <w:i w:val="0"/>
          <w:szCs w:val="28"/>
          <w:lang w:val="ru-RU"/>
        </w:rPr>
        <w:t xml:space="preserve"> позволяет </w:t>
      </w:r>
      <w:r>
        <w:rPr>
          <w:rStyle w:val="24"/>
          <w:rFonts w:eastAsia="№Е"/>
          <w:i w:val="0"/>
          <w:szCs w:val="28"/>
        </w:rPr>
        <w:t>использовать в воспитании обучающихся возможности школьного урока</w:t>
      </w:r>
      <w:r>
        <w:rPr>
          <w:rStyle w:val="24"/>
          <w:rFonts w:hint="default"/>
          <w:i w:val="0"/>
          <w:szCs w:val="28"/>
          <w:lang w:val="ru-RU"/>
        </w:rPr>
        <w:t>.</w:t>
      </w:r>
      <w:bookmarkStart w:id="61" w:name="_GoBack"/>
      <w:bookmarkEnd w:id="61"/>
    </w:p>
    <w:p>
      <w:pPr>
        <w:pStyle w:val="25"/>
        <w:ind w:firstLine="709"/>
        <w:rPr>
          <w:rStyle w:val="24"/>
          <w:rFonts w:eastAsia="№Е"/>
          <w:i w:val="0"/>
          <w:szCs w:val="28"/>
        </w:rPr>
      </w:pPr>
      <w:r>
        <w:rPr>
          <w:rStyle w:val="24"/>
          <w:rFonts w:eastAsia="№Е"/>
          <w:bCs/>
          <w:i w:val="0"/>
          <w:iCs/>
          <w:szCs w:val="28"/>
        </w:rPr>
        <w:t>В воспитании обучающихся юношеского возраста (</w:t>
      </w:r>
      <w:r>
        <w:rPr>
          <w:rStyle w:val="24"/>
          <w:rFonts w:eastAsia="№Е"/>
          <w:b/>
          <w:bCs/>
          <w:i w:val="0"/>
          <w:iCs/>
          <w:szCs w:val="28"/>
        </w:rPr>
        <w:t>уровень среднего общего образования</w:t>
      </w:r>
      <w:r>
        <w:rPr>
          <w:rStyle w:val="24"/>
          <w:rFonts w:eastAsia="№Е"/>
          <w:bCs/>
          <w:i w:val="0"/>
          <w:iCs/>
          <w:szCs w:val="28"/>
        </w:rPr>
        <w:t xml:space="preserve">)  приоритетом является </w:t>
      </w:r>
      <w:r>
        <w:rPr>
          <w:rStyle w:val="24"/>
          <w:rFonts w:eastAsia="№Е"/>
          <w:i w:val="0"/>
          <w:szCs w:val="28"/>
        </w:rPr>
        <w:t>создание благоприятных условий для приобретения обучающимися опыта осуществления социально значимых дел.</w:t>
      </w:r>
    </w:p>
    <w:p>
      <w:pPr>
        <w:pStyle w:val="25"/>
        <w:ind w:firstLine="709"/>
        <w:rPr>
          <w:rStyle w:val="24"/>
          <w:rFonts w:eastAsia="№Е"/>
          <w:i w:val="0"/>
          <w:szCs w:val="28"/>
        </w:rPr>
      </w:pPr>
      <w:r>
        <w:rPr>
          <w:rStyle w:val="24"/>
          <w:rFonts w:eastAsia="Calibri"/>
          <w:i w:val="0"/>
          <w:szCs w:val="28"/>
        </w:rPr>
        <w:t xml:space="preserve">Выделение данного приоритета </w:t>
      </w:r>
      <w:r>
        <w:rPr>
          <w:rStyle w:val="24"/>
          <w:rFonts w:eastAsia="№Е"/>
          <w:i w:val="0"/>
          <w:szCs w:val="28"/>
        </w:rPr>
        <w:t xml:space="preserve">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обучающихся </w:t>
      </w:r>
      <w:r>
        <w:rPr>
          <w:rStyle w:val="24"/>
          <w:rFonts w:eastAsia="№Е"/>
          <w:i w:val="0"/>
          <w:szCs w:val="28"/>
        </w:rPr>
        <w:br w:type="textWrapping"/>
      </w:r>
      <w:r>
        <w:rPr>
          <w:rStyle w:val="24"/>
          <w:rFonts w:eastAsia="№Е"/>
          <w:i w:val="0"/>
          <w:szCs w:val="28"/>
        </w:rPr>
        <w:t>во взрослую жизнь окружающего их общества. Это:</w:t>
      </w:r>
    </w:p>
    <w:p>
      <w:pPr>
        <w:pStyle w:val="25"/>
        <w:ind w:firstLine="709"/>
        <w:rPr>
          <w:rStyle w:val="24"/>
          <w:rFonts w:eastAsia="№Е"/>
          <w:i w:val="0"/>
          <w:szCs w:val="28"/>
        </w:rPr>
      </w:pPr>
      <w:r>
        <w:rPr>
          <w:rStyle w:val="24"/>
          <w:rFonts w:eastAsia="№Е"/>
          <w:i w:val="0"/>
          <w:szCs w:val="28"/>
        </w:rPr>
        <w:t xml:space="preserve">опыт дел, направленных на заботу о своей семье, родных и близких; </w:t>
      </w:r>
    </w:p>
    <w:p>
      <w:pPr>
        <w:pStyle w:val="25"/>
        <w:ind w:firstLine="709"/>
        <w:rPr>
          <w:rStyle w:val="24"/>
          <w:rFonts w:eastAsia="№Е"/>
          <w:i w:val="0"/>
          <w:szCs w:val="28"/>
        </w:rPr>
      </w:pPr>
      <w:r>
        <w:rPr>
          <w:rStyle w:val="24"/>
          <w:rFonts w:eastAsia="№Е"/>
          <w:i w:val="0"/>
          <w:szCs w:val="28"/>
        </w:rPr>
        <w:t>трудовой опыт, опыт участия в производственной практике;</w:t>
      </w:r>
    </w:p>
    <w:p>
      <w:pPr>
        <w:pStyle w:val="25"/>
        <w:ind w:firstLine="709"/>
        <w:rPr>
          <w:rStyle w:val="24"/>
          <w:rFonts w:eastAsia="№Е"/>
          <w:i w:val="0"/>
          <w:szCs w:val="28"/>
        </w:rPr>
      </w:pPr>
      <w:r>
        <w:rPr>
          <w:rStyle w:val="24"/>
          <w:rFonts w:eastAsia="№Е"/>
          <w:i w:val="0"/>
          <w:szCs w:val="28"/>
        </w:rPr>
        <w:t xml:space="preserve">опыт дел, направленных на пользу своему родному городу или селу, стране </w:t>
      </w:r>
      <w:r>
        <w:rPr>
          <w:rStyle w:val="24"/>
          <w:rFonts w:eastAsia="№Е"/>
          <w:i w:val="0"/>
          <w:szCs w:val="28"/>
        </w:rPr>
        <w:br w:type="textWrapping"/>
      </w:r>
      <w:r>
        <w:rPr>
          <w:rStyle w:val="24"/>
          <w:rFonts w:eastAsia="№Е"/>
          <w:i w:val="0"/>
          <w:szCs w:val="28"/>
        </w:rPr>
        <w:t xml:space="preserve">в целом, опыт деятельного выражения собственной гражданской позиции; </w:t>
      </w:r>
    </w:p>
    <w:p>
      <w:pPr>
        <w:pStyle w:val="25"/>
        <w:ind w:firstLine="709"/>
        <w:jc w:val="both"/>
        <w:rPr>
          <w:rStyle w:val="24"/>
          <w:rFonts w:eastAsia="№Е"/>
          <w:i w:val="0"/>
          <w:szCs w:val="28"/>
        </w:rPr>
      </w:pPr>
      <w:r>
        <w:rPr>
          <w:rStyle w:val="24"/>
          <w:rFonts w:eastAsia="№Е"/>
          <w:i w:val="0"/>
          <w:szCs w:val="28"/>
        </w:rPr>
        <w:t>опыт природоохранных дел;</w:t>
      </w:r>
    </w:p>
    <w:p>
      <w:pPr>
        <w:pStyle w:val="25"/>
        <w:ind w:firstLine="709"/>
        <w:jc w:val="both"/>
        <w:rPr>
          <w:rStyle w:val="24"/>
          <w:rFonts w:eastAsia="№Е"/>
          <w:i w:val="0"/>
          <w:szCs w:val="28"/>
        </w:rPr>
      </w:pPr>
      <w:r>
        <w:rPr>
          <w:rStyle w:val="24"/>
          <w:rFonts w:eastAsia="№Е"/>
          <w:i w:val="0"/>
          <w:szCs w:val="28"/>
        </w:rPr>
        <w:t xml:space="preserve">опыт разрешения возникающих конфликтных ситуаций в школе, дома </w:t>
      </w:r>
      <w:r>
        <w:rPr>
          <w:rStyle w:val="24"/>
          <w:rFonts w:eastAsia="№Е"/>
          <w:i w:val="0"/>
          <w:szCs w:val="28"/>
        </w:rPr>
        <w:br w:type="textWrapping"/>
      </w:r>
      <w:r>
        <w:rPr>
          <w:rStyle w:val="24"/>
          <w:rFonts w:eastAsia="№Е"/>
          <w:i w:val="0"/>
          <w:szCs w:val="28"/>
        </w:rPr>
        <w:t>или на улице;</w:t>
      </w:r>
    </w:p>
    <w:p>
      <w:pPr>
        <w:pStyle w:val="25"/>
        <w:ind w:firstLine="709"/>
        <w:jc w:val="both"/>
        <w:rPr>
          <w:rStyle w:val="24"/>
          <w:rFonts w:eastAsia="№Е"/>
          <w:i w:val="0"/>
          <w:szCs w:val="28"/>
        </w:rPr>
      </w:pPr>
      <w:r>
        <w:rPr>
          <w:rStyle w:val="24"/>
          <w:rFonts w:eastAsia="№Е"/>
          <w:i w:val="0"/>
          <w:szCs w:val="28"/>
        </w:rPr>
        <w:t>опыт самостоятельного приобретения новых знаний, проведения научных исследований, опыт проектной деятельности;</w:t>
      </w:r>
    </w:p>
    <w:p>
      <w:pPr>
        <w:pStyle w:val="25"/>
        <w:ind w:firstLine="709"/>
        <w:jc w:val="both"/>
        <w:rPr>
          <w:rStyle w:val="24"/>
          <w:rFonts w:eastAsia="№Е"/>
          <w:i w:val="0"/>
          <w:szCs w:val="28"/>
        </w:rPr>
      </w:pPr>
      <w:r>
        <w:rPr>
          <w:rStyle w:val="24"/>
          <w:rFonts w:eastAsia="№Е"/>
          <w:i w:val="0"/>
          <w:szCs w:val="28"/>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pPr>
        <w:pStyle w:val="25"/>
        <w:ind w:firstLine="709"/>
        <w:jc w:val="both"/>
        <w:rPr>
          <w:rStyle w:val="24"/>
          <w:rFonts w:eastAsia="№Е"/>
          <w:i w:val="0"/>
          <w:szCs w:val="28"/>
        </w:rPr>
      </w:pPr>
      <w:r>
        <w:rPr>
          <w:rStyle w:val="24"/>
          <w:rFonts w:eastAsia="№Е"/>
          <w:i w:val="0"/>
          <w:szCs w:val="28"/>
        </w:rPr>
        <w:t xml:space="preserve">опыт ведения здорового образа жизни и заботы о здоровье других людей; </w:t>
      </w:r>
    </w:p>
    <w:p>
      <w:pPr>
        <w:pStyle w:val="25"/>
        <w:ind w:firstLine="709"/>
        <w:jc w:val="both"/>
        <w:rPr>
          <w:rStyle w:val="24"/>
          <w:rFonts w:eastAsia="№Е"/>
          <w:i w:val="0"/>
          <w:szCs w:val="28"/>
        </w:rPr>
      </w:pPr>
      <w:r>
        <w:rPr>
          <w:rStyle w:val="24"/>
          <w:rFonts w:eastAsia="№Е"/>
          <w:i w:val="0"/>
          <w:szCs w:val="28"/>
        </w:rPr>
        <w:t>опыт оказания помощи окружающим, заботы о малышах или пожилых людях, волонтерский опыт;</w:t>
      </w:r>
    </w:p>
    <w:p>
      <w:pPr>
        <w:pStyle w:val="25"/>
        <w:ind w:firstLine="709"/>
        <w:jc w:val="both"/>
        <w:rPr>
          <w:rStyle w:val="24"/>
          <w:rFonts w:eastAsia="№Е"/>
          <w:i w:val="0"/>
          <w:szCs w:val="28"/>
        </w:rPr>
      </w:pPr>
      <w:r>
        <w:rPr>
          <w:rStyle w:val="24"/>
          <w:rFonts w:eastAsia="№Е"/>
          <w:i w:val="0"/>
          <w:szCs w:val="28"/>
        </w:rPr>
        <w:t>опыт самопознания и самоанализа, опыт социально приемлемого самовыражения и самореализации.</w:t>
      </w:r>
    </w:p>
    <w:p>
      <w:pPr>
        <w:ind w:left="-15" w:right="330" w:firstLine="1291"/>
        <w:jc w:val="both"/>
        <w:rPr>
          <w:rStyle w:val="24"/>
          <w:rFonts w:eastAsia="№Е"/>
          <w:i w:val="0"/>
          <w:kern w:val="0"/>
          <w:lang w:val="ru-RU" w:eastAsia="ru-RU"/>
        </w:rPr>
      </w:pPr>
      <w:r>
        <w:rPr>
          <w:rStyle w:val="24"/>
          <w:rFonts w:eastAsia="№Е"/>
          <w:i w:val="0"/>
          <w:kern w:val="0"/>
          <w:lang w:val="ru-RU" w:eastAsia="ru-RU"/>
        </w:rPr>
        <w:t xml:space="preserve">Реализация  воспитательного потенциала урока </w:t>
      </w:r>
      <w:r>
        <w:rPr>
          <w:rStyle w:val="24"/>
          <w:rFonts w:eastAsia="№Е"/>
          <w:b/>
          <w:bCs/>
          <w:i w:val="0"/>
          <w:kern w:val="0"/>
          <w:lang w:val="ru-RU" w:eastAsia="ru-RU"/>
        </w:rPr>
        <w:t>литературы</w:t>
      </w:r>
      <w:r>
        <w:rPr>
          <w:rStyle w:val="24"/>
          <w:rFonts w:hint="default" w:eastAsia="№Е"/>
          <w:i w:val="0"/>
          <w:kern w:val="0"/>
          <w:lang w:val="en-US" w:eastAsia="ru-RU"/>
        </w:rPr>
        <w:t xml:space="preserve"> </w:t>
      </w:r>
      <w:r>
        <w:rPr>
          <w:rStyle w:val="24"/>
          <w:rFonts w:eastAsia="№Е"/>
          <w:i w:val="0"/>
          <w:kern w:val="0"/>
          <w:lang w:val="ru-RU" w:eastAsia="ru-RU"/>
        </w:rPr>
        <w:t xml:space="preserve">предполагает следующее: </w:t>
      </w:r>
    </w:p>
    <w:p>
      <w:pPr>
        <w:ind w:left="-15" w:right="330" w:firstLine="1291"/>
        <w:jc w:val="both"/>
        <w:rPr>
          <w:rStyle w:val="24"/>
          <w:rFonts w:eastAsia="№Е"/>
          <w:i w:val="0"/>
          <w:kern w:val="0"/>
          <w:lang w:val="ru-RU" w:eastAsia="ru-RU"/>
        </w:rPr>
      </w:pPr>
      <w:r>
        <w:rPr>
          <w:rStyle w:val="24"/>
          <w:rFonts w:eastAsia="№Е"/>
          <w:i w:val="0"/>
          <w:kern w:val="0"/>
          <w:lang w:val="ru-RU" w:eastAsia="ru-RU"/>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pPr>
        <w:ind w:left="-15" w:right="330" w:firstLine="1291"/>
        <w:jc w:val="both"/>
        <w:rPr>
          <w:rStyle w:val="24"/>
          <w:rFonts w:eastAsia="№Е"/>
          <w:i w:val="0"/>
          <w:kern w:val="0"/>
          <w:lang w:val="ru-RU" w:eastAsia="ru-RU"/>
        </w:rPr>
      </w:pPr>
      <w:r>
        <w:rPr>
          <w:rStyle w:val="24"/>
          <w:rFonts w:eastAsia="№Е"/>
          <w:i w:val="0"/>
          <w:kern w:val="0"/>
          <w:lang w:val="ru-RU" w:eastAsia="ru-RU"/>
        </w:rPr>
        <w:t xml:space="preserve">-побуждение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 </w:t>
      </w:r>
    </w:p>
    <w:p>
      <w:pPr>
        <w:ind w:left="-15" w:right="330" w:firstLine="1291"/>
        <w:jc w:val="both"/>
        <w:rPr>
          <w:rStyle w:val="24"/>
          <w:rFonts w:eastAsia="№Е"/>
          <w:i w:val="0"/>
          <w:kern w:val="0"/>
          <w:lang w:val="ru-RU" w:eastAsia="ru-RU"/>
        </w:rPr>
      </w:pPr>
      <w:r>
        <w:rPr>
          <w:rStyle w:val="24"/>
          <w:rFonts w:eastAsia="№Е"/>
          <w:i w:val="0"/>
          <w:kern w:val="0"/>
          <w:lang w:val="ru-RU" w:eastAsia="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pPr>
        <w:ind w:left="-15" w:right="330" w:firstLine="1291"/>
        <w:jc w:val="both"/>
        <w:rPr>
          <w:rStyle w:val="24"/>
          <w:rFonts w:eastAsia="№Е"/>
          <w:i w:val="0"/>
          <w:kern w:val="0"/>
          <w:lang w:val="ru-RU" w:eastAsia="ru-RU"/>
        </w:rPr>
      </w:pPr>
      <w:r>
        <w:rPr>
          <w:rStyle w:val="24"/>
          <w:rFonts w:eastAsia="№Е"/>
          <w:i w:val="0"/>
          <w:kern w:val="0"/>
          <w:lang w:val="ru-RU" w:eastAsia="ru-RU"/>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pPr>
        <w:ind w:left="-15" w:right="330" w:firstLine="1291"/>
        <w:jc w:val="both"/>
        <w:rPr>
          <w:rStyle w:val="24"/>
          <w:rFonts w:eastAsia="№Е"/>
          <w:i w:val="0"/>
          <w:kern w:val="0"/>
          <w:lang w:val="ru-RU" w:eastAsia="ru-RU"/>
        </w:rPr>
      </w:pPr>
      <w:r>
        <w:rPr>
          <w:rStyle w:val="24"/>
          <w:rFonts w:eastAsia="№Е"/>
          <w:i w:val="0"/>
          <w:kern w:val="0"/>
          <w:lang w:val="ru-RU" w:eastAsia="ru-RU"/>
        </w:rPr>
        <w:t xml:space="preserve">-применение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pPr>
        <w:ind w:left="-15" w:right="330" w:firstLine="1291"/>
        <w:jc w:val="both"/>
        <w:rPr>
          <w:rStyle w:val="24"/>
          <w:rFonts w:eastAsia="№Е"/>
          <w:i w:val="0"/>
          <w:kern w:val="0"/>
          <w:lang w:val="ru-RU" w:eastAsia="ru-RU"/>
        </w:rPr>
      </w:pPr>
      <w:r>
        <w:rPr>
          <w:rStyle w:val="24"/>
          <w:rFonts w:eastAsia="№Е"/>
          <w:i w:val="0"/>
          <w:kern w:val="0"/>
          <w:lang w:val="ru-RU" w:eastAsia="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pPr>
        <w:spacing w:after="156"/>
        <w:ind w:left="-15" w:right="330" w:firstLine="1291"/>
        <w:jc w:val="both"/>
        <w:rPr>
          <w:rStyle w:val="24"/>
          <w:rFonts w:eastAsia="№Е"/>
          <w:i w:val="0"/>
          <w:kern w:val="0"/>
          <w:lang w:val="ru-RU" w:eastAsia="ru-RU"/>
        </w:rPr>
      </w:pPr>
      <w:r>
        <w:rPr>
          <w:rStyle w:val="24"/>
          <w:rFonts w:eastAsia="№Е"/>
          <w:i w:val="0"/>
          <w:kern w:val="0"/>
          <w:lang w:val="ru-RU" w:eastAsia="ru-RU"/>
        </w:rPr>
        <w:t xml:space="preserve">-организация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pPr>
        <w:spacing w:after="350"/>
        <w:ind w:left="-15" w:right="330" w:firstLine="1291"/>
        <w:jc w:val="both"/>
        <w:rPr>
          <w:rStyle w:val="24"/>
          <w:rFonts w:eastAsia="№Е"/>
          <w:i w:val="0"/>
          <w:kern w:val="0"/>
          <w:lang w:val="ru-RU" w:eastAsia="ru-RU"/>
        </w:rPr>
      </w:pPr>
      <w:r>
        <w:rPr>
          <w:rStyle w:val="24"/>
          <w:rFonts w:eastAsia="№Е"/>
          <w:i w:val="0"/>
          <w:kern w:val="0"/>
          <w:lang w:val="ru-RU" w:eastAsia="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p>
      <w:pPr>
        <w:pStyle w:val="25"/>
        <w:ind w:firstLine="709"/>
        <w:rPr>
          <w:rStyle w:val="24"/>
          <w:rFonts w:eastAsia="№Е"/>
          <w:i w:val="0"/>
          <w:szCs w:val="28"/>
        </w:rPr>
      </w:pPr>
    </w:p>
    <w:p/>
    <w:p>
      <w:pPr>
        <w:spacing w:before="0" w:after="0"/>
        <w:ind w:firstLine="600"/>
        <w:jc w:val="both"/>
        <w:rPr>
          <w:rFonts w:ascii="Times New Roman" w:hAnsi="Times New Roman"/>
          <w:b w:val="0"/>
          <w:i w:val="0"/>
          <w:color w:val="000000"/>
          <w:sz w:val="28"/>
        </w:rPr>
      </w:pPr>
    </w:p>
    <w:p>
      <w:pPr>
        <w:spacing w:before="0" w:after="0"/>
        <w:ind w:firstLine="600"/>
        <w:jc w:val="left"/>
      </w:pPr>
      <w:r>
        <w:rPr>
          <w:rFonts w:ascii="Times New Roman" w:hAnsi="Times New Roman"/>
          <w:b/>
          <w:i w:val="0"/>
          <w:color w:val="000000"/>
          <w:sz w:val="28"/>
        </w:rPr>
        <w:t>​</w:t>
      </w:r>
    </w:p>
    <w:p>
      <w:pPr>
        <w:spacing w:before="0" w:after="0"/>
        <w:ind w:left="120"/>
        <w:jc w:val="left"/>
      </w:pPr>
      <w:r>
        <w:rPr>
          <w:rFonts w:ascii="Times New Roman" w:hAnsi="Times New Roman"/>
          <w:b/>
          <w:i w:val="0"/>
          <w:color w:val="000000"/>
          <w:sz w:val="28"/>
        </w:rPr>
        <w:t>ОБЩАЯ ХАРАКТЕРИСТИКА УЧЕБНОГО ПРЕДМЕТА «ЛИТЕРАТУРА»</w:t>
      </w:r>
    </w:p>
    <w:p>
      <w:pPr>
        <w:spacing w:before="0" w:after="0"/>
        <w:ind w:left="120"/>
        <w:jc w:val="left"/>
      </w:pPr>
    </w:p>
    <w:p>
      <w:pPr>
        <w:spacing w:before="0" w:after="0"/>
        <w:ind w:firstLine="600"/>
        <w:jc w:val="both"/>
      </w:pPr>
      <w:r>
        <w:rPr>
          <w:rFonts w:ascii="Times New Roman" w:hAnsi="Times New Roman"/>
          <w:b w:val="0"/>
          <w:i w:val="0"/>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pPr>
        <w:spacing w:before="0" w:after="0"/>
        <w:ind w:firstLine="600"/>
        <w:jc w:val="both"/>
      </w:pPr>
      <w:r>
        <w:rPr>
          <w:rFonts w:ascii="Times New Roman" w:hAnsi="Times New Roman"/>
          <w:b w:val="0"/>
          <w:i w:val="0"/>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pPr>
        <w:spacing w:before="0" w:after="0"/>
        <w:ind w:firstLine="600"/>
        <w:jc w:val="both"/>
      </w:pPr>
      <w:r>
        <w:rPr>
          <w:rFonts w:ascii="Times New Roman" w:hAnsi="Times New Roman"/>
          <w:b w:val="0"/>
          <w:i w:val="0"/>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pPr>
        <w:spacing w:before="0" w:after="0"/>
        <w:ind w:firstLine="600"/>
        <w:jc w:val="both"/>
      </w:pPr>
      <w:r>
        <w:rPr>
          <w:rFonts w:ascii="Times New Roman" w:hAnsi="Times New Roman"/>
          <w:b w:val="0"/>
          <w:i w:val="0"/>
          <w:color w:val="000000"/>
          <w:sz w:val="28"/>
        </w:rPr>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pPr>
        <w:spacing w:before="0" w:after="0"/>
        <w:ind w:firstLine="600"/>
        <w:jc w:val="both"/>
      </w:pPr>
      <w:r>
        <w:rPr>
          <w:rFonts w:ascii="Times New Roman" w:hAnsi="Times New Roman"/>
          <w:b w:val="0"/>
          <w:i w:val="0"/>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pPr>
        <w:spacing w:before="0" w:after="0"/>
        <w:ind w:firstLine="600"/>
        <w:jc w:val="both"/>
      </w:pPr>
      <w:r>
        <w:rPr>
          <w:rFonts w:ascii="Times New Roman" w:hAnsi="Times New Roman"/>
          <w:b w:val="0"/>
          <w:i w:val="0"/>
          <w:color w:val="000000"/>
          <w:sz w:val="28"/>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pPr>
        <w:spacing w:before="0" w:after="0"/>
        <w:ind w:left="120"/>
        <w:jc w:val="left"/>
      </w:pPr>
      <w:r>
        <w:rPr>
          <w:rFonts w:ascii="Times New Roman" w:hAnsi="Times New Roman"/>
          <w:b/>
          <w:i w:val="0"/>
          <w:color w:val="000000"/>
          <w:sz w:val="28"/>
        </w:rPr>
        <w:t>ЦЕЛИ ИЗУЧЕНИЯ УЧЕБНОГО ПРЕДМЕТА «ЛИТЕРАТУРА»</w:t>
      </w:r>
    </w:p>
    <w:p>
      <w:pPr>
        <w:spacing w:before="0" w:after="0"/>
        <w:ind w:left="120"/>
        <w:jc w:val="center"/>
      </w:pPr>
    </w:p>
    <w:p>
      <w:pPr>
        <w:spacing w:before="0" w:after="0"/>
        <w:ind w:firstLine="600"/>
        <w:jc w:val="both"/>
      </w:pPr>
      <w:r>
        <w:rPr>
          <w:rFonts w:ascii="Times New Roman" w:hAnsi="Times New Roman"/>
          <w:b w:val="0"/>
          <w:i w:val="0"/>
          <w:color w:val="000000"/>
          <w:sz w:val="28"/>
        </w:rPr>
        <w:t>Цели изучения предмета «Литература» в средней школе состоят:</w:t>
      </w:r>
    </w:p>
    <w:p>
      <w:pPr>
        <w:spacing w:before="0" w:after="0"/>
        <w:ind w:firstLine="600"/>
        <w:jc w:val="both"/>
      </w:pPr>
      <w:r>
        <w:rPr>
          <w:rFonts w:ascii="Times New Roman" w:hAnsi="Times New Roman"/>
          <w:b w:val="0"/>
          <w:i w:val="0"/>
          <w:color w:val="000000"/>
          <w:sz w:val="28"/>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pPr>
        <w:spacing w:before="0" w:after="0"/>
        <w:ind w:firstLine="600"/>
        <w:jc w:val="both"/>
      </w:pPr>
      <w:r>
        <w:rPr>
          <w:rFonts w:ascii="Times New Roman" w:hAnsi="Times New Roman"/>
          <w:b w:val="0"/>
          <w:i w:val="0"/>
          <w:color w:val="000000"/>
          <w:sz w:val="28"/>
        </w:rPr>
        <w:t>в развитии ценностно-смысловой сферы личности на основе высоких этических идеалов;</w:t>
      </w:r>
    </w:p>
    <w:p>
      <w:pPr>
        <w:spacing w:before="0" w:after="0"/>
        <w:ind w:firstLine="600"/>
        <w:jc w:val="both"/>
      </w:pPr>
      <w:r>
        <w:rPr>
          <w:rFonts w:ascii="Times New Roman" w:hAnsi="Times New Roman"/>
          <w:b w:val="0"/>
          <w:i w:val="0"/>
          <w:color w:val="000000"/>
          <w:sz w:val="28"/>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pPr>
        <w:spacing w:before="0" w:after="0"/>
        <w:ind w:firstLine="600"/>
        <w:jc w:val="both"/>
      </w:pPr>
      <w:r>
        <w:rPr>
          <w:rFonts w:ascii="Times New Roman" w:hAnsi="Times New Roman"/>
          <w:b w:val="0"/>
          <w:i w:val="0"/>
          <w:color w:val="000000"/>
          <w:sz w:val="28"/>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pPr>
        <w:spacing w:before="0" w:after="0"/>
        <w:ind w:firstLine="600"/>
        <w:jc w:val="both"/>
      </w:pPr>
      <w:r>
        <w:rPr>
          <w:rFonts w:ascii="Times New Roman" w:hAnsi="Times New Roman"/>
          <w:b w:val="0"/>
          <w:i w:val="0"/>
          <w:color w:val="000000"/>
          <w:sz w:val="28"/>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pPr>
        <w:spacing w:before="0" w:after="0"/>
        <w:ind w:firstLine="600"/>
        <w:jc w:val="both"/>
      </w:pPr>
      <w:r>
        <w:rPr>
          <w:rFonts w:ascii="Times New Roman" w:hAnsi="Times New Roman"/>
          <w:b w:val="0"/>
          <w:i w:val="0"/>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pPr>
        <w:spacing w:before="0" w:after="0"/>
        <w:ind w:firstLine="600"/>
        <w:jc w:val="both"/>
      </w:pPr>
      <w:r>
        <w:rPr>
          <w:rFonts w:ascii="Times New Roman" w:hAnsi="Times New Roman"/>
          <w:b w:val="0"/>
          <w:i w:val="0"/>
          <w:color w:val="000000"/>
          <w:sz w:val="28"/>
        </w:rPr>
        <w:t xml:space="preserve">Задачи, связанные с воспитанием читательских качеств </w:t>
      </w:r>
      <w:r>
        <w:rPr>
          <w:rFonts w:ascii="Times New Roman" w:hAnsi="Times New Roman"/>
          <w:b w:val="0"/>
          <w:i w:val="0"/>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Pr>
          <w:rFonts w:ascii="Times New Roman" w:hAnsi="Times New Roman"/>
          <w:b w:val="0"/>
          <w:i w:val="0"/>
          <w:color w:val="000000"/>
          <w:sz w:val="28"/>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pPr>
        <w:spacing w:before="0" w:after="0"/>
        <w:ind w:firstLine="600"/>
        <w:jc w:val="both"/>
      </w:pPr>
      <w:r>
        <w:rPr>
          <w:rFonts w:ascii="Times New Roman" w:hAnsi="Times New Roman"/>
          <w:b w:val="0"/>
          <w:i w:val="0"/>
          <w:color w:val="000000"/>
          <w:sz w:val="28"/>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pPr>
        <w:spacing w:before="0" w:after="0"/>
        <w:ind w:left="120"/>
        <w:jc w:val="left"/>
      </w:pPr>
      <w:r>
        <w:rPr>
          <w:rFonts w:ascii="Times New Roman" w:hAnsi="Times New Roman"/>
          <w:b/>
          <w:i w:val="0"/>
          <w:color w:val="000000"/>
          <w:sz w:val="28"/>
        </w:rPr>
        <w:t>МЕСТО УЧЕБНОГО ПРЕДМЕТА «ЛИТЕРАТУРА» В УЧЕБНОМ ПЛАНЕ</w:t>
      </w:r>
    </w:p>
    <w:p>
      <w:pPr>
        <w:spacing w:before="0" w:after="0"/>
        <w:ind w:left="120"/>
        <w:jc w:val="both"/>
      </w:pPr>
      <w:r>
        <w:rPr>
          <w:rFonts w:ascii="Times New Roman" w:hAnsi="Times New Roman"/>
          <w:b w:val="0"/>
          <w:i w:val="0"/>
          <w:color w:val="000000"/>
          <w:sz w:val="28"/>
        </w:rPr>
        <w:t>​</w:t>
      </w:r>
    </w:p>
    <w:p>
      <w:pPr>
        <w:spacing w:before="0" w:after="0"/>
        <w:ind w:firstLine="600"/>
        <w:jc w:val="both"/>
      </w:pPr>
      <w:r>
        <w:rPr>
          <w:rFonts w:ascii="Times New Roman" w:hAnsi="Times New Roman"/>
          <w:b w:val="0"/>
          <w:i w:val="0"/>
          <w:color w:val="000000"/>
          <w:sz w:val="28"/>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pPr>
        <w:sectPr>
          <w:pgSz w:w="11906" w:h="16383"/>
          <w:cols w:space="720" w:num="1"/>
        </w:sectPr>
      </w:pPr>
      <w:bookmarkStart w:id="7" w:name="block-4262298"/>
    </w:p>
    <w:bookmarkEnd w:id="6"/>
    <w:bookmarkEnd w:id="7"/>
    <w:p>
      <w:pPr>
        <w:spacing w:before="0" w:after="0"/>
        <w:ind w:left="120"/>
        <w:jc w:val="left"/>
      </w:pPr>
      <w:bookmarkStart w:id="8" w:name="block-4262296"/>
      <w:r>
        <w:rPr>
          <w:rFonts w:ascii="Times New Roman" w:hAnsi="Times New Roman"/>
          <w:b/>
          <w:i w:val="0"/>
          <w:color w:val="000000"/>
          <w:sz w:val="28"/>
        </w:rPr>
        <w:t xml:space="preserve">СОДЕРЖАНИЕ УЧЕБНОГО ПРЕДМЕТА «ЛИТЕРАТУРА» </w:t>
      </w:r>
    </w:p>
    <w:p>
      <w:pPr>
        <w:spacing w:before="0" w:after="0"/>
        <w:ind w:left="120"/>
        <w:jc w:val="left"/>
      </w:pPr>
      <w:r>
        <w:rPr>
          <w:rFonts w:ascii="Times New Roman" w:hAnsi="Times New Roman"/>
          <w:b/>
          <w:i w:val="0"/>
          <w:color w:val="000000"/>
          <w:sz w:val="28"/>
        </w:rPr>
        <w:t>​</w:t>
      </w:r>
    </w:p>
    <w:p>
      <w:pPr>
        <w:spacing w:before="0" w:after="0"/>
        <w:ind w:left="120"/>
        <w:jc w:val="left"/>
      </w:pPr>
      <w:r>
        <w:rPr>
          <w:rFonts w:ascii="Times New Roman" w:hAnsi="Times New Roman"/>
          <w:b/>
          <w:i w:val="0"/>
          <w:color w:val="000000"/>
          <w:sz w:val="28"/>
        </w:rPr>
        <w:t>10 КЛАСС</w:t>
      </w:r>
    </w:p>
    <w:p>
      <w:pPr>
        <w:spacing w:before="0" w:after="0"/>
        <w:ind w:firstLine="600"/>
        <w:jc w:val="both"/>
      </w:pPr>
      <w:r>
        <w:rPr>
          <w:rFonts w:ascii="Times New Roman" w:hAnsi="Times New Roman"/>
          <w:b/>
          <w:i w:val="0"/>
          <w:color w:val="000000"/>
          <w:sz w:val="28"/>
        </w:rPr>
        <w:t>Литература второй половины XIX века</w:t>
      </w:r>
    </w:p>
    <w:p>
      <w:pPr>
        <w:spacing w:before="0" w:after="0"/>
        <w:ind w:firstLine="600"/>
        <w:jc w:val="both"/>
      </w:pPr>
      <w:r>
        <w:rPr>
          <w:rFonts w:ascii="Times New Roman" w:hAnsi="Times New Roman"/>
          <w:b/>
          <w:i w:val="0"/>
          <w:color w:val="000000"/>
          <w:sz w:val="28"/>
        </w:rPr>
        <w:t xml:space="preserve">А. Н. Островский. </w:t>
      </w:r>
      <w:r>
        <w:rPr>
          <w:rFonts w:ascii="Times New Roman" w:hAnsi="Times New Roman"/>
          <w:b w:val="0"/>
          <w:i w:val="0"/>
          <w:color w:val="000000"/>
          <w:sz w:val="28"/>
        </w:rPr>
        <w:t>Драма «Гроза».</w:t>
      </w:r>
    </w:p>
    <w:p>
      <w:pPr>
        <w:spacing w:before="0" w:after="0"/>
        <w:ind w:firstLine="600"/>
        <w:jc w:val="both"/>
      </w:pPr>
      <w:r>
        <w:rPr>
          <w:rFonts w:ascii="Times New Roman" w:hAnsi="Times New Roman"/>
          <w:b/>
          <w:i w:val="0"/>
          <w:color w:val="000000"/>
          <w:sz w:val="28"/>
        </w:rPr>
        <w:t>И. А. Гончаров.</w:t>
      </w:r>
      <w:r>
        <w:rPr>
          <w:rFonts w:ascii="Times New Roman" w:hAnsi="Times New Roman"/>
          <w:b w:val="0"/>
          <w:i w:val="0"/>
          <w:color w:val="000000"/>
          <w:sz w:val="28"/>
        </w:rPr>
        <w:t xml:space="preserve"> Роман «Обломов».</w:t>
      </w:r>
    </w:p>
    <w:p>
      <w:pPr>
        <w:spacing w:before="0" w:after="0"/>
        <w:ind w:firstLine="600"/>
        <w:jc w:val="both"/>
      </w:pPr>
      <w:r>
        <w:rPr>
          <w:rFonts w:ascii="Times New Roman" w:hAnsi="Times New Roman"/>
          <w:b/>
          <w:i w:val="0"/>
          <w:color w:val="000000"/>
          <w:sz w:val="28"/>
        </w:rPr>
        <w:t xml:space="preserve">И. С. Тургенев. </w:t>
      </w:r>
      <w:r>
        <w:rPr>
          <w:rFonts w:ascii="Times New Roman" w:hAnsi="Times New Roman"/>
          <w:b w:val="0"/>
          <w:i w:val="0"/>
          <w:color w:val="000000"/>
          <w:sz w:val="28"/>
        </w:rPr>
        <w:t>Роман «Отцы и дети».</w:t>
      </w:r>
    </w:p>
    <w:p>
      <w:pPr>
        <w:spacing w:before="0" w:after="0"/>
        <w:ind w:firstLine="600"/>
        <w:jc w:val="both"/>
      </w:pPr>
      <w:r>
        <w:rPr>
          <w:rFonts w:ascii="Times New Roman" w:hAnsi="Times New Roman"/>
          <w:b/>
          <w:i w:val="0"/>
          <w:color w:val="000000"/>
          <w:sz w:val="28"/>
        </w:rPr>
        <w:t>Ф. И. Тютчев.</w:t>
      </w:r>
      <w:r>
        <w:rPr>
          <w:rFonts w:ascii="Times New Roman" w:hAnsi="Times New Roman"/>
          <w:b w:val="0"/>
          <w:i w:val="0"/>
          <w:color w:val="000000"/>
          <w:sz w:val="28"/>
        </w:rPr>
        <w:t xml:space="preserve"> Стихотворения ‌</w:t>
      </w:r>
      <w:bookmarkStart w:id="9" w:name="48bc43c6-6543-4d2e-be22-d1d9dcade9cc"/>
      <w:r>
        <w:rPr>
          <w:rFonts w:ascii="Times New Roman" w:hAnsi="Times New Roman"/>
          <w:b w:val="0"/>
          <w:i w:val="0"/>
          <w:color w:val="000000"/>
          <w:sz w:val="28"/>
        </w:rPr>
        <w:t>(не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bookmarkEnd w:id="9"/>
      <w:r>
        <w:rPr>
          <w:rFonts w:ascii="Times New Roman" w:hAnsi="Times New Roman"/>
          <w:b w:val="0"/>
          <w:i w:val="0"/>
          <w:color w:val="000000"/>
          <w:sz w:val="28"/>
        </w:rPr>
        <w:t>‌</w:t>
      </w:r>
    </w:p>
    <w:p>
      <w:pPr>
        <w:spacing w:before="0" w:after="0"/>
        <w:ind w:firstLine="600"/>
        <w:jc w:val="both"/>
      </w:pPr>
      <w:r>
        <w:rPr>
          <w:rFonts w:ascii="Times New Roman" w:hAnsi="Times New Roman"/>
          <w:b/>
          <w:i w:val="0"/>
          <w:color w:val="000000"/>
          <w:sz w:val="28"/>
        </w:rPr>
        <w:t>Н. А. Некрасов.</w:t>
      </w:r>
      <w:r>
        <w:rPr>
          <w:rFonts w:ascii="Times New Roman" w:hAnsi="Times New Roman"/>
          <w:b w:val="0"/>
          <w:i w:val="0"/>
          <w:color w:val="000000"/>
          <w:sz w:val="28"/>
        </w:rPr>
        <w:t xml:space="preserve"> Стихотворения ‌</w:t>
      </w:r>
      <w:bookmarkStart w:id="10" w:name="031b8cc4-cde5-4a9c-905b-e00f20638553"/>
      <w:r>
        <w:rPr>
          <w:rFonts w:ascii="Times New Roman" w:hAnsi="Times New Roman"/>
          <w:b w:val="0"/>
          <w:i w:val="0"/>
          <w:color w:val="000000"/>
          <w:sz w:val="28"/>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10"/>
      <w:r>
        <w:rPr>
          <w:rFonts w:ascii="Times New Roman" w:hAnsi="Times New Roman"/>
          <w:b w:val="0"/>
          <w:i w:val="0"/>
          <w:color w:val="000000"/>
          <w:sz w:val="28"/>
        </w:rPr>
        <w:t>‌</w:t>
      </w:r>
    </w:p>
    <w:p>
      <w:pPr>
        <w:spacing w:before="0" w:after="0"/>
        <w:ind w:firstLine="600"/>
        <w:jc w:val="both"/>
      </w:pPr>
      <w:r>
        <w:rPr>
          <w:rFonts w:ascii="Times New Roman" w:hAnsi="Times New Roman"/>
          <w:b w:val="0"/>
          <w:i w:val="0"/>
          <w:color w:val="000000"/>
          <w:sz w:val="28"/>
        </w:rPr>
        <w:t>Поэма «Кому на Руси жить хорошо».</w:t>
      </w:r>
    </w:p>
    <w:p>
      <w:pPr>
        <w:spacing w:before="0" w:after="0"/>
        <w:ind w:firstLine="600"/>
        <w:jc w:val="both"/>
      </w:pPr>
      <w:r>
        <w:rPr>
          <w:rFonts w:ascii="Times New Roman" w:hAnsi="Times New Roman"/>
          <w:b/>
          <w:i w:val="0"/>
          <w:color w:val="000000"/>
          <w:sz w:val="28"/>
        </w:rPr>
        <w:t>А. А. Фет.</w:t>
      </w:r>
      <w:r>
        <w:rPr>
          <w:rFonts w:ascii="Times New Roman" w:hAnsi="Times New Roman"/>
          <w:b w:val="0"/>
          <w:i w:val="0"/>
          <w:color w:val="000000"/>
          <w:sz w:val="28"/>
        </w:rPr>
        <w:t xml:space="preserve"> Стихотворения ‌</w:t>
      </w:r>
      <w:bookmarkStart w:id="11" w:name="eb23db15-b015-4a3a-8a97-7db9cc20cece"/>
      <w:r>
        <w:rPr>
          <w:rFonts w:ascii="Times New Roman" w:hAnsi="Times New Roman"/>
          <w:b w:val="0"/>
          <w:i w:val="0"/>
          <w:color w:val="000000"/>
          <w:sz w:val="28"/>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11"/>
      <w:r>
        <w:rPr>
          <w:rFonts w:ascii="Times New Roman" w:hAnsi="Times New Roman"/>
          <w:b w:val="0"/>
          <w:i w:val="0"/>
          <w:color w:val="000000"/>
          <w:sz w:val="28"/>
        </w:rPr>
        <w:t>‌</w:t>
      </w:r>
    </w:p>
    <w:p>
      <w:pPr>
        <w:spacing w:before="0" w:after="0"/>
        <w:ind w:firstLine="600"/>
        <w:jc w:val="both"/>
      </w:pPr>
      <w:r>
        <w:rPr>
          <w:rFonts w:ascii="Times New Roman" w:hAnsi="Times New Roman"/>
          <w:b/>
          <w:i w:val="0"/>
          <w:color w:val="000000"/>
          <w:sz w:val="28"/>
        </w:rPr>
        <w:t>М. Е. Салтыков-Щедрин.</w:t>
      </w:r>
      <w:r>
        <w:rPr>
          <w:rFonts w:ascii="Times New Roman" w:hAnsi="Times New Roman"/>
          <w:b w:val="0"/>
          <w:i w:val="0"/>
          <w:color w:val="000000"/>
          <w:sz w:val="28"/>
        </w:rPr>
        <w:t xml:space="preserve"> Роман-хроника «История одного города» ‌</w:t>
      </w:r>
      <w:bookmarkStart w:id="12" w:name="29387ada-5345-4af2-8dea-d972ed55bcee"/>
      <w:r>
        <w:rPr>
          <w:rFonts w:ascii="Times New Roman" w:hAnsi="Times New Roman"/>
          <w:b w:val="0"/>
          <w:i w:val="0"/>
          <w:color w:val="000000"/>
          <w:sz w:val="28"/>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2"/>
      <w:r>
        <w:rPr>
          <w:rFonts w:ascii="Times New Roman" w:hAnsi="Times New Roman"/>
          <w:b w:val="0"/>
          <w:i w:val="0"/>
          <w:color w:val="000000"/>
          <w:sz w:val="28"/>
        </w:rPr>
        <w:t>‌</w:t>
      </w:r>
    </w:p>
    <w:p>
      <w:pPr>
        <w:spacing w:before="0" w:after="0"/>
        <w:ind w:firstLine="600"/>
        <w:jc w:val="both"/>
      </w:pPr>
      <w:r>
        <w:rPr>
          <w:rFonts w:ascii="Times New Roman" w:hAnsi="Times New Roman"/>
          <w:b/>
          <w:i w:val="0"/>
          <w:color w:val="000000"/>
          <w:sz w:val="28"/>
        </w:rPr>
        <w:t>Ф. М. Достоевский.</w:t>
      </w:r>
      <w:r>
        <w:rPr>
          <w:rFonts w:ascii="Times New Roman" w:hAnsi="Times New Roman"/>
          <w:b w:val="0"/>
          <w:i w:val="0"/>
          <w:color w:val="000000"/>
          <w:sz w:val="28"/>
        </w:rPr>
        <w:t xml:space="preserve"> Роман «Преступление и наказание».</w:t>
      </w:r>
    </w:p>
    <w:p>
      <w:pPr>
        <w:spacing w:before="0" w:after="0"/>
        <w:ind w:firstLine="600"/>
        <w:jc w:val="both"/>
      </w:pPr>
      <w:r>
        <w:rPr>
          <w:rFonts w:ascii="Times New Roman" w:hAnsi="Times New Roman"/>
          <w:b/>
          <w:i w:val="0"/>
          <w:color w:val="000000"/>
          <w:sz w:val="28"/>
        </w:rPr>
        <w:t>Л. Н. Толстой.</w:t>
      </w:r>
      <w:r>
        <w:rPr>
          <w:rFonts w:ascii="Times New Roman" w:hAnsi="Times New Roman"/>
          <w:b w:val="0"/>
          <w:i w:val="0"/>
          <w:color w:val="000000"/>
          <w:sz w:val="28"/>
        </w:rPr>
        <w:t xml:space="preserve"> Роман-эпопея «Война и мир».</w:t>
      </w:r>
    </w:p>
    <w:p>
      <w:pPr>
        <w:spacing w:before="0" w:after="0"/>
        <w:ind w:firstLine="600"/>
        <w:jc w:val="both"/>
      </w:pPr>
      <w:r>
        <w:rPr>
          <w:rFonts w:ascii="Times New Roman" w:hAnsi="Times New Roman"/>
          <w:b/>
          <w:i w:val="0"/>
          <w:color w:val="000000"/>
          <w:sz w:val="28"/>
        </w:rPr>
        <w:t>Н. С. Лесков.</w:t>
      </w:r>
      <w:r>
        <w:rPr>
          <w:rFonts w:ascii="Times New Roman" w:hAnsi="Times New Roman"/>
          <w:b w:val="0"/>
          <w:i w:val="0"/>
          <w:color w:val="000000"/>
          <w:sz w:val="28"/>
        </w:rPr>
        <w:t xml:space="preserve"> Рассказы и повести ‌</w:t>
      </w:r>
      <w:bookmarkStart w:id="13" w:name="990e385f-9c2d-4e67-9c0b-d1aecc4752da"/>
      <w:r>
        <w:rPr>
          <w:rFonts w:ascii="Times New Roman" w:hAnsi="Times New Roman"/>
          <w:b w:val="0"/>
          <w:i w:val="0"/>
          <w:color w:val="000000"/>
          <w:sz w:val="28"/>
        </w:rPr>
        <w:t>(не менее одного произведения по выбору). Например, «Очарованный странник», «Однодум» и др.</w:t>
      </w:r>
      <w:bookmarkEnd w:id="13"/>
      <w:r>
        <w:rPr>
          <w:rFonts w:ascii="Times New Roman" w:hAnsi="Times New Roman"/>
          <w:b w:val="0"/>
          <w:i w:val="0"/>
          <w:color w:val="000000"/>
          <w:sz w:val="28"/>
        </w:rPr>
        <w:t>‌</w:t>
      </w:r>
    </w:p>
    <w:p>
      <w:pPr>
        <w:spacing w:before="0" w:after="0"/>
        <w:ind w:firstLine="600"/>
        <w:jc w:val="both"/>
      </w:pPr>
      <w:r>
        <w:rPr>
          <w:rFonts w:ascii="Times New Roman" w:hAnsi="Times New Roman"/>
          <w:b/>
          <w:i w:val="0"/>
          <w:color w:val="000000"/>
          <w:sz w:val="28"/>
        </w:rPr>
        <w:t xml:space="preserve">А. П. Чехов. </w:t>
      </w:r>
      <w:r>
        <w:rPr>
          <w:rFonts w:ascii="Times New Roman" w:hAnsi="Times New Roman"/>
          <w:b w:val="0"/>
          <w:i w:val="0"/>
          <w:color w:val="000000"/>
          <w:sz w:val="28"/>
        </w:rPr>
        <w:t>Рассказы ‌</w:t>
      </w:r>
      <w:bookmarkStart w:id="14" w:name="b3d897a5-ac88-4049-9662-d528178c90e0"/>
      <w:r>
        <w:rPr>
          <w:rFonts w:ascii="Times New Roman" w:hAnsi="Times New Roman"/>
          <w:b w:val="0"/>
          <w:i w:val="0"/>
          <w:color w:val="000000"/>
          <w:sz w:val="28"/>
        </w:rPr>
        <w:t>(не менее трёх по выбору). Например, «Студент», «Ионыч», «Дама с собачкой», «Человек в футляре» и др.</w:t>
      </w:r>
      <w:bookmarkEnd w:id="14"/>
      <w:r>
        <w:rPr>
          <w:rFonts w:ascii="Times New Roman" w:hAnsi="Times New Roman"/>
          <w:b w:val="0"/>
          <w:i w:val="0"/>
          <w:color w:val="000000"/>
          <w:sz w:val="28"/>
        </w:rPr>
        <w:t>‌</w:t>
      </w:r>
    </w:p>
    <w:p>
      <w:pPr>
        <w:spacing w:before="0" w:after="0"/>
        <w:ind w:firstLine="600"/>
        <w:jc w:val="both"/>
      </w:pPr>
      <w:r>
        <w:rPr>
          <w:rFonts w:ascii="Times New Roman" w:hAnsi="Times New Roman"/>
          <w:b w:val="0"/>
          <w:i w:val="0"/>
          <w:color w:val="000000"/>
          <w:sz w:val="28"/>
        </w:rPr>
        <w:t>Комедия «Вишнёвый сад».</w:t>
      </w:r>
    </w:p>
    <w:p>
      <w:pPr>
        <w:spacing w:before="0" w:after="0"/>
        <w:ind w:firstLine="600"/>
        <w:jc w:val="both"/>
      </w:pPr>
      <w:r>
        <w:rPr>
          <w:rFonts w:ascii="Times New Roman" w:hAnsi="Times New Roman"/>
          <w:b/>
          <w:i w:val="0"/>
          <w:color w:val="000000"/>
          <w:sz w:val="28"/>
        </w:rPr>
        <w:t>Литературная критика второй половины XIX века</w:t>
      </w:r>
    </w:p>
    <w:p>
      <w:pPr>
        <w:spacing w:before="0" w:after="0"/>
        <w:ind w:firstLine="600"/>
        <w:jc w:val="both"/>
      </w:pPr>
      <w:r>
        <w:rPr>
          <w:rFonts w:ascii="Times New Roman" w:hAnsi="Times New Roman"/>
          <w:b w:val="0"/>
          <w:i w:val="0"/>
          <w:color w:val="000000"/>
          <w:sz w:val="28"/>
        </w:rPr>
        <w:t>Статьи H. А. Добролюбова «Луч света в тёмном царстве», «Что такое обломовщина?», Д. И. Писарева «Базаров» и др. ‌</w:t>
      </w:r>
      <w:bookmarkStart w:id="15" w:name="04a2e017-0885-41b9-bb17-f10d0bd9f094"/>
      <w:r>
        <w:rPr>
          <w:rFonts w:ascii="Times New Roman" w:hAnsi="Times New Roman"/>
          <w:b w:val="0"/>
          <w:i w:val="0"/>
          <w:color w:val="000000"/>
          <w:sz w:val="28"/>
        </w:rPr>
        <w:t>(не менее двух статей по выбору в соответствии с изучаемым художественным произведением).</w:t>
      </w:r>
      <w:bookmarkEnd w:id="15"/>
      <w:r>
        <w:rPr>
          <w:rFonts w:ascii="Times New Roman" w:hAnsi="Times New Roman"/>
          <w:b w:val="0"/>
          <w:i w:val="0"/>
          <w:color w:val="000000"/>
          <w:sz w:val="28"/>
        </w:rPr>
        <w:t>‌</w:t>
      </w:r>
    </w:p>
    <w:p>
      <w:pPr>
        <w:spacing w:before="0" w:after="0"/>
        <w:ind w:firstLine="600"/>
        <w:jc w:val="both"/>
      </w:pPr>
      <w:r>
        <w:rPr>
          <w:rFonts w:ascii="Times New Roman" w:hAnsi="Times New Roman"/>
          <w:b/>
          <w:i w:val="0"/>
          <w:color w:val="000000"/>
          <w:sz w:val="28"/>
        </w:rPr>
        <w:t>Литература народов России</w:t>
      </w:r>
      <w:r>
        <w:rPr>
          <w:rFonts w:ascii="Times New Roman" w:hAnsi="Times New Roman"/>
          <w:b w:val="0"/>
          <w:i w:val="0"/>
          <w:color w:val="000000"/>
          <w:sz w:val="28"/>
        </w:rPr>
        <w:t xml:space="preserve"> </w:t>
      </w:r>
    </w:p>
    <w:p>
      <w:pPr>
        <w:spacing w:before="0" w:after="0"/>
        <w:ind w:firstLine="600"/>
        <w:jc w:val="both"/>
      </w:pPr>
      <w:r>
        <w:rPr>
          <w:rFonts w:ascii="Times New Roman" w:hAnsi="Times New Roman"/>
          <w:b w:val="0"/>
          <w:i w:val="0"/>
          <w:color w:val="000000"/>
          <w:sz w:val="28"/>
        </w:rPr>
        <w:t>Стихотворения ‌</w:t>
      </w:r>
      <w:bookmarkStart w:id="16" w:name="3b5cbcbb-b3a7-4749-abe3-3cc4e5bb2c8e"/>
      <w:r>
        <w:rPr>
          <w:rFonts w:ascii="Times New Roman" w:hAnsi="Times New Roman"/>
          <w:b w:val="0"/>
          <w:i w:val="0"/>
          <w:color w:val="000000"/>
          <w:sz w:val="28"/>
        </w:rPr>
        <w:t>(не менее одного по выбору). Например, Г. Тукая, К. Хетагурова и др.</w:t>
      </w:r>
      <w:bookmarkEnd w:id="16"/>
      <w:r>
        <w:rPr>
          <w:rFonts w:ascii="Times New Roman" w:hAnsi="Times New Roman"/>
          <w:b w:val="0"/>
          <w:i w:val="0"/>
          <w:color w:val="000000"/>
          <w:sz w:val="28"/>
        </w:rPr>
        <w:t>‌</w:t>
      </w:r>
    </w:p>
    <w:p>
      <w:pPr>
        <w:spacing w:before="0" w:after="0"/>
        <w:ind w:firstLine="600"/>
        <w:jc w:val="both"/>
      </w:pPr>
      <w:r>
        <w:rPr>
          <w:rFonts w:ascii="Times New Roman" w:hAnsi="Times New Roman"/>
          <w:b/>
          <w:i w:val="0"/>
          <w:color w:val="000000"/>
          <w:sz w:val="28"/>
        </w:rPr>
        <w:t>Зарубежная литература</w:t>
      </w:r>
    </w:p>
    <w:p>
      <w:pPr>
        <w:spacing w:before="0" w:after="0"/>
        <w:ind w:firstLine="600"/>
        <w:jc w:val="both"/>
      </w:pPr>
      <w:r>
        <w:rPr>
          <w:rFonts w:ascii="Times New Roman" w:hAnsi="Times New Roman"/>
          <w:b/>
          <w:i w:val="0"/>
          <w:color w:val="000000"/>
          <w:sz w:val="28"/>
        </w:rPr>
        <w:t>Зарубежная проза второй половины XIX века</w:t>
      </w:r>
      <w:r>
        <w:rPr>
          <w:rFonts w:ascii="Times New Roman" w:hAnsi="Times New Roman"/>
          <w:b w:val="0"/>
          <w:i w:val="0"/>
          <w:color w:val="000000"/>
          <w:sz w:val="28"/>
        </w:rPr>
        <w:t xml:space="preserve"> ‌</w:t>
      </w:r>
      <w:bookmarkStart w:id="17" w:name="17f2a42b-a940-4cfd-a18f-21015aa4cb94"/>
      <w:r>
        <w:rPr>
          <w:rFonts w:ascii="Times New Roman" w:hAnsi="Times New Roman"/>
          <w:b w:val="0"/>
          <w:i w:val="0"/>
          <w:color w:val="000000"/>
          <w:sz w:val="28"/>
        </w:rPr>
        <w:t>(не менее одного произведения по выбору). Например, произведения Ч. Диккенса «Дэвид Копперфилд», «Большие надежды»; Г. Флобера «Мадам Бовари» и др.</w:t>
      </w:r>
      <w:bookmarkEnd w:id="17"/>
      <w:r>
        <w:rPr>
          <w:rFonts w:ascii="Times New Roman" w:hAnsi="Times New Roman"/>
          <w:b w:val="0"/>
          <w:i w:val="0"/>
          <w:color w:val="000000"/>
          <w:sz w:val="28"/>
        </w:rPr>
        <w:t>‌</w:t>
      </w:r>
    </w:p>
    <w:p>
      <w:pPr>
        <w:spacing w:before="0" w:after="0"/>
        <w:ind w:firstLine="600"/>
        <w:jc w:val="both"/>
      </w:pPr>
      <w:r>
        <w:rPr>
          <w:rFonts w:ascii="Times New Roman" w:hAnsi="Times New Roman"/>
          <w:b/>
          <w:i w:val="0"/>
          <w:color w:val="000000"/>
          <w:sz w:val="28"/>
        </w:rPr>
        <w:t>Зарубежная поэзия второй половины XIX века</w:t>
      </w:r>
      <w:r>
        <w:rPr>
          <w:rFonts w:ascii="Times New Roman" w:hAnsi="Times New Roman"/>
          <w:b w:val="0"/>
          <w:i w:val="0"/>
          <w:color w:val="000000"/>
          <w:sz w:val="28"/>
        </w:rPr>
        <w:t xml:space="preserve"> ‌</w:t>
      </w:r>
      <w:bookmarkStart w:id="18" w:name="8c1c8fd1-efb4-4f51-b941-6453d6bfb8b8"/>
      <w:r>
        <w:rPr>
          <w:rFonts w:ascii="Times New Roman" w:hAnsi="Times New Roman"/>
          <w:b w:val="0"/>
          <w:i w:val="0"/>
          <w:color w:val="000000"/>
          <w:sz w:val="28"/>
        </w:rPr>
        <w:t>(не менее двух стихотворений одного из поэтов по выбору). Например, стихотворения А. Рембо, Ш. Бодлера и др.</w:t>
      </w:r>
      <w:bookmarkEnd w:id="18"/>
      <w:r>
        <w:rPr>
          <w:rFonts w:ascii="Times New Roman" w:hAnsi="Times New Roman"/>
          <w:b w:val="0"/>
          <w:i w:val="0"/>
          <w:color w:val="000000"/>
          <w:sz w:val="28"/>
        </w:rPr>
        <w:t>‌</w:t>
      </w:r>
    </w:p>
    <w:p>
      <w:pPr>
        <w:spacing w:before="0" w:after="0"/>
        <w:ind w:firstLine="600"/>
        <w:jc w:val="both"/>
      </w:pPr>
      <w:r>
        <w:rPr>
          <w:rFonts w:ascii="Times New Roman" w:hAnsi="Times New Roman"/>
          <w:b/>
          <w:i w:val="0"/>
          <w:color w:val="000000"/>
          <w:spacing w:val="-4"/>
          <w:sz w:val="28"/>
        </w:rPr>
        <w:t>Зарубежная драматургия второй половины XIX века</w:t>
      </w:r>
      <w:r>
        <w:rPr>
          <w:rFonts w:ascii="Times New Roman" w:hAnsi="Times New Roman"/>
          <w:b w:val="0"/>
          <w:i w:val="0"/>
          <w:color w:val="000000"/>
          <w:spacing w:val="-4"/>
          <w:sz w:val="28"/>
        </w:rPr>
        <w:t xml:space="preserve"> ‌</w:t>
      </w:r>
      <w:bookmarkStart w:id="19" w:name="ae74ab82-e821-4eb4-b0bf-0ee6839f9b5f"/>
      <w:r>
        <w:rPr>
          <w:rFonts w:ascii="Times New Roman" w:hAnsi="Times New Roman"/>
          <w:b w:val="0"/>
          <w:i w:val="0"/>
          <w:color w:val="000000"/>
          <w:spacing w:val="-4"/>
          <w:sz w:val="28"/>
        </w:rPr>
        <w:t>(не менее одного произведения по выбору). Например, пьесы Г. Гауптмана «Перед вос ходом солнца», Г. Ибсена «Кукольный дом» и др.</w:t>
      </w:r>
      <w:bookmarkEnd w:id="19"/>
      <w:r>
        <w:rPr>
          <w:rFonts w:ascii="Times New Roman" w:hAnsi="Times New Roman"/>
          <w:b w:val="0"/>
          <w:i w:val="0"/>
          <w:color w:val="000000"/>
          <w:spacing w:val="-4"/>
          <w:sz w:val="28"/>
        </w:rPr>
        <w:t>‌</w:t>
      </w:r>
    </w:p>
    <w:p>
      <w:pPr>
        <w:spacing w:before="0" w:after="0"/>
        <w:ind w:left="120"/>
        <w:jc w:val="left"/>
      </w:pPr>
      <w:r>
        <w:rPr>
          <w:rFonts w:ascii="Times New Roman" w:hAnsi="Times New Roman"/>
          <w:b/>
          <w:i w:val="0"/>
          <w:color w:val="000000"/>
          <w:sz w:val="28"/>
        </w:rPr>
        <w:t>11 КЛАСС</w:t>
      </w:r>
    </w:p>
    <w:p>
      <w:pPr>
        <w:spacing w:before="0" w:after="0"/>
        <w:ind w:firstLine="600"/>
        <w:jc w:val="both"/>
      </w:pPr>
      <w:r>
        <w:rPr>
          <w:rFonts w:ascii="Times New Roman" w:hAnsi="Times New Roman"/>
          <w:b/>
          <w:i w:val="0"/>
          <w:color w:val="000000"/>
          <w:sz w:val="28"/>
        </w:rPr>
        <w:t>Литература конца XIX – начала ХХ века</w:t>
      </w:r>
    </w:p>
    <w:p>
      <w:pPr>
        <w:spacing w:before="0" w:after="0"/>
        <w:ind w:firstLine="600"/>
        <w:jc w:val="both"/>
      </w:pPr>
      <w:r>
        <w:rPr>
          <w:rFonts w:ascii="Times New Roman" w:hAnsi="Times New Roman"/>
          <w:b/>
          <w:i w:val="0"/>
          <w:color w:val="000000"/>
          <w:sz w:val="28"/>
        </w:rPr>
        <w:t>А. И. Куприн.</w:t>
      </w:r>
      <w:r>
        <w:rPr>
          <w:rFonts w:ascii="Times New Roman" w:hAnsi="Times New Roman"/>
          <w:b w:val="0"/>
          <w:i w:val="0"/>
          <w:color w:val="000000"/>
          <w:sz w:val="28"/>
        </w:rPr>
        <w:t xml:space="preserve"> Рассказы и повести ‌</w:t>
      </w:r>
      <w:bookmarkStart w:id="20" w:name="f5b4f9c4-7443-4753-ba4c-a2c07976aef2"/>
      <w:r>
        <w:rPr>
          <w:rFonts w:ascii="Times New Roman" w:hAnsi="Times New Roman"/>
          <w:b w:val="0"/>
          <w:i w:val="0"/>
          <w:color w:val="000000"/>
          <w:sz w:val="28"/>
        </w:rPr>
        <w:t>(одно произведение по выбору). Например, «Гранатовый браслет», «Олеся» и др.</w:t>
      </w:r>
      <w:bookmarkEnd w:id="20"/>
      <w:r>
        <w:rPr>
          <w:rFonts w:ascii="Times New Roman" w:hAnsi="Times New Roman"/>
          <w:b w:val="0"/>
          <w:i w:val="0"/>
          <w:color w:val="000000"/>
          <w:sz w:val="28"/>
        </w:rPr>
        <w:t>‌</w:t>
      </w:r>
    </w:p>
    <w:p>
      <w:pPr>
        <w:spacing w:before="0" w:after="0"/>
        <w:ind w:firstLine="600"/>
        <w:jc w:val="both"/>
      </w:pPr>
      <w:r>
        <w:rPr>
          <w:rFonts w:ascii="Times New Roman" w:hAnsi="Times New Roman"/>
          <w:b/>
          <w:i w:val="0"/>
          <w:color w:val="000000"/>
          <w:sz w:val="28"/>
        </w:rPr>
        <w:t>Л. Н. Андреев.</w:t>
      </w:r>
      <w:r>
        <w:rPr>
          <w:rFonts w:ascii="Times New Roman" w:hAnsi="Times New Roman"/>
          <w:b w:val="0"/>
          <w:i w:val="0"/>
          <w:color w:val="000000"/>
          <w:sz w:val="28"/>
        </w:rPr>
        <w:t xml:space="preserve"> Рассказы и повести ‌</w:t>
      </w:r>
      <w:bookmarkStart w:id="21" w:name="dc41bc66-179d-4397-83fd-ca30bee83713"/>
      <w:r>
        <w:rPr>
          <w:rFonts w:ascii="Times New Roman" w:hAnsi="Times New Roman"/>
          <w:b w:val="0"/>
          <w:i w:val="0"/>
          <w:color w:val="000000"/>
          <w:sz w:val="28"/>
        </w:rPr>
        <w:t>(одно произведение по выбору). Например, «Иуда Искариот», «Большой шлем» и др.</w:t>
      </w:r>
      <w:bookmarkEnd w:id="21"/>
      <w:r>
        <w:rPr>
          <w:rFonts w:ascii="Times New Roman" w:hAnsi="Times New Roman"/>
          <w:b w:val="0"/>
          <w:i w:val="0"/>
          <w:color w:val="000000"/>
          <w:sz w:val="28"/>
        </w:rPr>
        <w:t>‌</w:t>
      </w:r>
    </w:p>
    <w:p>
      <w:pPr>
        <w:spacing w:before="0" w:after="0"/>
        <w:ind w:firstLine="600"/>
        <w:jc w:val="both"/>
      </w:pPr>
      <w:r>
        <w:rPr>
          <w:rFonts w:ascii="Times New Roman" w:hAnsi="Times New Roman"/>
          <w:b/>
          <w:i w:val="0"/>
          <w:color w:val="000000"/>
          <w:sz w:val="28"/>
        </w:rPr>
        <w:t>М. Горький.</w:t>
      </w:r>
      <w:r>
        <w:rPr>
          <w:rFonts w:ascii="Times New Roman" w:hAnsi="Times New Roman"/>
          <w:b w:val="0"/>
          <w:i w:val="0"/>
          <w:color w:val="000000"/>
          <w:sz w:val="28"/>
        </w:rPr>
        <w:t xml:space="preserve"> Рассказы ‌</w:t>
      </w:r>
      <w:bookmarkStart w:id="22" w:name="872871ae-76b1-4069-99bb-4813aeaf5b5f"/>
      <w:r>
        <w:rPr>
          <w:rFonts w:ascii="Times New Roman" w:hAnsi="Times New Roman"/>
          <w:b w:val="0"/>
          <w:i w:val="0"/>
          <w:color w:val="000000"/>
          <w:sz w:val="28"/>
        </w:rPr>
        <w:t>(один по выбору). Например, «Старуха Изергиль», «Макар Чудра», «Коновалов» и др.</w:t>
      </w:r>
      <w:bookmarkEnd w:id="22"/>
      <w:r>
        <w:rPr>
          <w:rFonts w:ascii="Times New Roman" w:hAnsi="Times New Roman"/>
          <w:b w:val="0"/>
          <w:i w:val="0"/>
          <w:color w:val="000000"/>
          <w:sz w:val="28"/>
        </w:rPr>
        <w:t>‌</w:t>
      </w:r>
    </w:p>
    <w:p>
      <w:pPr>
        <w:spacing w:before="0" w:after="0"/>
        <w:ind w:firstLine="600"/>
        <w:jc w:val="both"/>
      </w:pPr>
      <w:r>
        <w:rPr>
          <w:rFonts w:ascii="Times New Roman" w:hAnsi="Times New Roman"/>
          <w:b w:val="0"/>
          <w:i w:val="0"/>
          <w:color w:val="000000"/>
          <w:sz w:val="28"/>
        </w:rPr>
        <w:t>Пьеса «На дне».</w:t>
      </w:r>
    </w:p>
    <w:p>
      <w:pPr>
        <w:spacing w:before="0" w:after="0"/>
        <w:ind w:firstLine="600"/>
        <w:jc w:val="both"/>
      </w:pPr>
      <w:r>
        <w:rPr>
          <w:rFonts w:ascii="Times New Roman" w:hAnsi="Times New Roman"/>
          <w:b/>
          <w:i w:val="0"/>
          <w:color w:val="000000"/>
          <w:sz w:val="28"/>
        </w:rPr>
        <w:t>Стихотворения поэтов Серебряного века</w:t>
      </w:r>
      <w:r>
        <w:rPr>
          <w:rFonts w:ascii="Times New Roman" w:hAnsi="Times New Roman"/>
          <w:b w:val="0"/>
          <w:i w:val="0"/>
          <w:color w:val="000000"/>
          <w:sz w:val="28"/>
        </w:rPr>
        <w:t xml:space="preserve"> ‌</w:t>
      </w:r>
      <w:bookmarkStart w:id="23" w:name="85731615-6e36-4826-951f-8361c95154e0"/>
      <w:r>
        <w:rPr>
          <w:rFonts w:ascii="Times New Roman" w:hAnsi="Times New Roman"/>
          <w:b w:val="0"/>
          <w:i w:val="0"/>
          <w:color w:val="000000"/>
          <w:sz w:val="28"/>
        </w:rPr>
        <w:t>(не менее двух стихотворений одного поэта по выбору). Например, стихотворения К. Д. Бальмонта, М. А. Волошина, Н. С. Гумилёва и др.</w:t>
      </w:r>
      <w:bookmarkEnd w:id="23"/>
      <w:r>
        <w:rPr>
          <w:rFonts w:ascii="Times New Roman" w:hAnsi="Times New Roman"/>
          <w:b w:val="0"/>
          <w:i w:val="0"/>
          <w:color w:val="000000"/>
          <w:sz w:val="28"/>
        </w:rPr>
        <w:t>‌</w:t>
      </w:r>
    </w:p>
    <w:p>
      <w:pPr>
        <w:spacing w:before="0" w:after="0"/>
        <w:ind w:firstLine="600"/>
        <w:jc w:val="both"/>
      </w:pPr>
      <w:r>
        <w:rPr>
          <w:rFonts w:ascii="Times New Roman" w:hAnsi="Times New Roman"/>
          <w:b/>
          <w:i w:val="0"/>
          <w:color w:val="000000"/>
          <w:sz w:val="28"/>
        </w:rPr>
        <w:t>Литература ХХ века</w:t>
      </w:r>
    </w:p>
    <w:p>
      <w:pPr>
        <w:spacing w:before="0" w:after="0"/>
        <w:ind w:firstLine="600"/>
        <w:jc w:val="both"/>
      </w:pPr>
      <w:r>
        <w:rPr>
          <w:rFonts w:ascii="Times New Roman" w:hAnsi="Times New Roman"/>
          <w:b/>
          <w:i w:val="0"/>
          <w:color w:val="000000"/>
          <w:sz w:val="28"/>
        </w:rPr>
        <w:t xml:space="preserve">И. А. Бунин. </w:t>
      </w:r>
      <w:r>
        <w:rPr>
          <w:rFonts w:ascii="Times New Roman" w:hAnsi="Times New Roman"/>
          <w:b w:val="0"/>
          <w:i w:val="0"/>
          <w:color w:val="000000"/>
          <w:sz w:val="28"/>
        </w:rPr>
        <w:t>Рассказы ‌</w:t>
      </w:r>
      <w:bookmarkStart w:id="24" w:name="70a97074-7d81-4748-b129-2726f2b71a29"/>
      <w:r>
        <w:rPr>
          <w:rFonts w:ascii="Times New Roman" w:hAnsi="Times New Roman"/>
          <w:b w:val="0"/>
          <w:i w:val="0"/>
          <w:color w:val="000000"/>
          <w:sz w:val="28"/>
        </w:rPr>
        <w:t>(два по выбору). Например, «Антоновские яблоки», «Чистый понедельник», «Господин из Сан-Франциско» и др.</w:t>
      </w:r>
      <w:bookmarkEnd w:id="24"/>
      <w:r>
        <w:rPr>
          <w:rFonts w:ascii="Times New Roman" w:hAnsi="Times New Roman"/>
          <w:b w:val="0"/>
          <w:i w:val="0"/>
          <w:color w:val="000000"/>
          <w:sz w:val="28"/>
        </w:rPr>
        <w:t>‌</w:t>
      </w:r>
    </w:p>
    <w:p>
      <w:pPr>
        <w:spacing w:before="0" w:after="0"/>
        <w:ind w:firstLine="600"/>
        <w:jc w:val="both"/>
      </w:pPr>
      <w:r>
        <w:rPr>
          <w:rFonts w:ascii="Times New Roman" w:hAnsi="Times New Roman"/>
          <w:b/>
          <w:i w:val="0"/>
          <w:color w:val="000000"/>
          <w:sz w:val="28"/>
        </w:rPr>
        <w:t xml:space="preserve">А. А. Блок. </w:t>
      </w:r>
      <w:r>
        <w:rPr>
          <w:rFonts w:ascii="Times New Roman" w:hAnsi="Times New Roman"/>
          <w:b w:val="0"/>
          <w:i w:val="0"/>
          <w:color w:val="000000"/>
          <w:sz w:val="28"/>
        </w:rPr>
        <w:t>Стихотворения ‌</w:t>
      </w:r>
      <w:bookmarkStart w:id="25" w:name="a4a6f4cc-a053-4bb5-b25e-c30aaf2ca70a"/>
      <w:r>
        <w:rPr>
          <w:rFonts w:ascii="Times New Roman" w:hAnsi="Times New Roman"/>
          <w:b w:val="0"/>
          <w:i w:val="0"/>
          <w:color w:val="000000"/>
          <w:sz w:val="28"/>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5"/>
      <w:r>
        <w:rPr>
          <w:rFonts w:ascii="Times New Roman" w:hAnsi="Times New Roman"/>
          <w:b w:val="0"/>
          <w:i w:val="0"/>
          <w:color w:val="000000"/>
          <w:sz w:val="28"/>
        </w:rPr>
        <w:t>‌</w:t>
      </w:r>
    </w:p>
    <w:p>
      <w:pPr>
        <w:spacing w:before="0" w:after="0"/>
        <w:ind w:firstLine="600"/>
        <w:jc w:val="both"/>
      </w:pPr>
      <w:r>
        <w:rPr>
          <w:rFonts w:ascii="Times New Roman" w:hAnsi="Times New Roman"/>
          <w:b w:val="0"/>
          <w:i w:val="0"/>
          <w:color w:val="000000"/>
          <w:sz w:val="28"/>
        </w:rPr>
        <w:t>Поэма «Двенадцать».</w:t>
      </w:r>
    </w:p>
    <w:p>
      <w:pPr>
        <w:spacing w:before="0" w:after="0"/>
        <w:ind w:firstLine="600"/>
        <w:jc w:val="both"/>
      </w:pPr>
      <w:r>
        <w:rPr>
          <w:rFonts w:ascii="Times New Roman" w:hAnsi="Times New Roman"/>
          <w:b/>
          <w:i w:val="0"/>
          <w:color w:val="000000"/>
          <w:sz w:val="28"/>
        </w:rPr>
        <w:t>В. В. Маяковский.</w:t>
      </w:r>
      <w:r>
        <w:rPr>
          <w:rFonts w:ascii="Times New Roman" w:hAnsi="Times New Roman"/>
          <w:b w:val="0"/>
          <w:i w:val="0"/>
          <w:color w:val="000000"/>
          <w:sz w:val="28"/>
        </w:rPr>
        <w:t xml:space="preserve"> Стихотворения ‌</w:t>
      </w:r>
      <w:bookmarkStart w:id="26" w:name="2b3c2a47-fe46-4b3a-9c30-5945d739859d"/>
      <w:r>
        <w:rPr>
          <w:rFonts w:ascii="Times New Roman" w:hAnsi="Times New Roman"/>
          <w:b w:val="0"/>
          <w:i w:val="0"/>
          <w:color w:val="000000"/>
          <w:sz w:val="28"/>
        </w:rPr>
        <w:t>(не менее трёх по выбору). Например, «А вы могли бы?», «Нате!», «Послушайте!», «Лиличка!», «Юбилейное», «Прозаседавшиеся», «Письмо Татьяне Яковлевой» и др.</w:t>
      </w:r>
      <w:bookmarkEnd w:id="26"/>
      <w:r>
        <w:rPr>
          <w:rFonts w:ascii="Times New Roman" w:hAnsi="Times New Roman"/>
          <w:b w:val="0"/>
          <w:i w:val="0"/>
          <w:color w:val="000000"/>
          <w:sz w:val="28"/>
        </w:rPr>
        <w:t>‌</w:t>
      </w:r>
    </w:p>
    <w:p>
      <w:pPr>
        <w:spacing w:before="0" w:after="0"/>
        <w:ind w:firstLine="600"/>
        <w:jc w:val="both"/>
      </w:pPr>
      <w:r>
        <w:rPr>
          <w:rFonts w:ascii="Times New Roman" w:hAnsi="Times New Roman"/>
          <w:b w:val="0"/>
          <w:i w:val="0"/>
          <w:color w:val="000000"/>
          <w:sz w:val="28"/>
        </w:rPr>
        <w:t>Поэма «Облако в штанах».</w:t>
      </w:r>
    </w:p>
    <w:p>
      <w:pPr>
        <w:spacing w:before="0" w:after="0"/>
        <w:ind w:firstLine="600"/>
        <w:jc w:val="both"/>
      </w:pPr>
      <w:r>
        <w:rPr>
          <w:rFonts w:ascii="Times New Roman" w:hAnsi="Times New Roman"/>
          <w:b/>
          <w:i w:val="0"/>
          <w:color w:val="000000"/>
          <w:sz w:val="28"/>
        </w:rPr>
        <w:t>С. А. Есенин.</w:t>
      </w:r>
      <w:r>
        <w:rPr>
          <w:rFonts w:ascii="Times New Roman" w:hAnsi="Times New Roman"/>
          <w:b w:val="0"/>
          <w:i w:val="0"/>
          <w:color w:val="000000"/>
          <w:sz w:val="28"/>
        </w:rPr>
        <w:t xml:space="preserve"> Стихотворения ‌</w:t>
      </w:r>
      <w:bookmarkStart w:id="27" w:name="5201aaf3-88ee-4d00-a7eb-0a51549556d7"/>
      <w:r>
        <w:rPr>
          <w:rFonts w:ascii="Times New Roman" w:hAnsi="Times New Roman"/>
          <w:b w:val="0"/>
          <w:i w:val="0"/>
          <w:color w:val="000000"/>
          <w:sz w:val="28"/>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7"/>
      <w:r>
        <w:rPr>
          <w:rFonts w:ascii="Times New Roman" w:hAnsi="Times New Roman"/>
          <w:b w:val="0"/>
          <w:i w:val="0"/>
          <w:color w:val="000000"/>
          <w:sz w:val="28"/>
        </w:rPr>
        <w:t>‌</w:t>
      </w:r>
    </w:p>
    <w:p>
      <w:pPr>
        <w:spacing w:before="0" w:after="0"/>
        <w:ind w:firstLine="600"/>
        <w:jc w:val="both"/>
      </w:pPr>
      <w:r>
        <w:rPr>
          <w:rFonts w:ascii="Times New Roman" w:hAnsi="Times New Roman"/>
          <w:b/>
          <w:i w:val="0"/>
          <w:color w:val="000000"/>
          <w:sz w:val="28"/>
        </w:rPr>
        <w:t xml:space="preserve">О. Э. Мандельштам. </w:t>
      </w:r>
      <w:r>
        <w:rPr>
          <w:rFonts w:ascii="Times New Roman" w:hAnsi="Times New Roman"/>
          <w:b w:val="0"/>
          <w:i w:val="0"/>
          <w:color w:val="000000"/>
          <w:sz w:val="28"/>
        </w:rPr>
        <w:t>Стихотворения ‌</w:t>
      </w:r>
      <w:bookmarkStart w:id="28" w:name="d5b7ec4e-d33b-40d4-8b9c-bf970e0bbae0"/>
      <w:r>
        <w:rPr>
          <w:rFonts w:ascii="Times New Roman" w:hAnsi="Times New Roman"/>
          <w:b w:val="0"/>
          <w:i w:val="0"/>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8"/>
      <w:r>
        <w:rPr>
          <w:rFonts w:ascii="Times New Roman" w:hAnsi="Times New Roman"/>
          <w:b w:val="0"/>
          <w:i w:val="0"/>
          <w:color w:val="000000"/>
          <w:sz w:val="28"/>
        </w:rPr>
        <w:t>‌</w:t>
      </w:r>
    </w:p>
    <w:p>
      <w:pPr>
        <w:spacing w:before="0" w:after="0"/>
        <w:ind w:firstLine="600"/>
        <w:jc w:val="both"/>
      </w:pPr>
      <w:r>
        <w:rPr>
          <w:rFonts w:ascii="Times New Roman" w:hAnsi="Times New Roman"/>
          <w:b/>
          <w:i w:val="0"/>
          <w:color w:val="000000"/>
          <w:sz w:val="28"/>
        </w:rPr>
        <w:t xml:space="preserve">М. И. Цветаева. </w:t>
      </w:r>
      <w:r>
        <w:rPr>
          <w:rFonts w:ascii="Times New Roman" w:hAnsi="Times New Roman"/>
          <w:b w:val="0"/>
          <w:i w:val="0"/>
          <w:color w:val="000000"/>
          <w:sz w:val="28"/>
        </w:rPr>
        <w:t>Стихотворения ‌</w:t>
      </w:r>
      <w:bookmarkStart w:id="29" w:name="9f93f7c1-1e22-45d6-9a45-d041873c5e06"/>
      <w:r>
        <w:rPr>
          <w:rFonts w:ascii="Times New Roman" w:hAnsi="Times New Roman"/>
          <w:b w:val="0"/>
          <w:i w:val="0"/>
          <w:color w:val="000000"/>
          <w:sz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9"/>
      <w:r>
        <w:rPr>
          <w:rFonts w:ascii="Times New Roman" w:hAnsi="Times New Roman"/>
          <w:b w:val="0"/>
          <w:i w:val="0"/>
          <w:color w:val="000000"/>
          <w:sz w:val="28"/>
        </w:rPr>
        <w:t>‌</w:t>
      </w:r>
    </w:p>
    <w:p>
      <w:pPr>
        <w:spacing w:before="0" w:after="0"/>
        <w:ind w:firstLine="600"/>
        <w:jc w:val="both"/>
      </w:pPr>
      <w:r>
        <w:rPr>
          <w:rFonts w:ascii="Times New Roman" w:hAnsi="Times New Roman"/>
          <w:b/>
          <w:i w:val="0"/>
          <w:color w:val="000000"/>
          <w:sz w:val="28"/>
        </w:rPr>
        <w:t>А. А. Ахматова.</w:t>
      </w:r>
      <w:r>
        <w:rPr>
          <w:rFonts w:ascii="Times New Roman" w:hAnsi="Times New Roman"/>
          <w:b w:val="0"/>
          <w:i w:val="0"/>
          <w:color w:val="000000"/>
          <w:sz w:val="28"/>
        </w:rPr>
        <w:t xml:space="preserve"> Стихотворения ‌</w:t>
      </w:r>
      <w:bookmarkStart w:id="30" w:name="3c0cb7ed-a0a7-4ce4-9002-bab0b002304c"/>
      <w:r>
        <w:rPr>
          <w:rFonts w:ascii="Times New Roman" w:hAnsi="Times New Roman"/>
          <w:b w:val="0"/>
          <w:i w:val="0"/>
          <w:color w:val="000000"/>
          <w:sz w:val="28"/>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30"/>
      <w:r>
        <w:rPr>
          <w:rFonts w:ascii="Times New Roman" w:hAnsi="Times New Roman"/>
          <w:b w:val="0"/>
          <w:i w:val="0"/>
          <w:color w:val="000000"/>
          <w:sz w:val="28"/>
        </w:rPr>
        <w:t>‌</w:t>
      </w:r>
    </w:p>
    <w:p>
      <w:pPr>
        <w:spacing w:before="0" w:after="0"/>
        <w:ind w:firstLine="600"/>
        <w:jc w:val="both"/>
      </w:pPr>
      <w:r>
        <w:rPr>
          <w:rFonts w:ascii="Times New Roman" w:hAnsi="Times New Roman"/>
          <w:b w:val="0"/>
          <w:i w:val="0"/>
          <w:color w:val="000000"/>
          <w:sz w:val="28"/>
        </w:rPr>
        <w:t>Поэма «Реквием».</w:t>
      </w:r>
    </w:p>
    <w:p>
      <w:pPr>
        <w:spacing w:before="0" w:after="0"/>
        <w:ind w:firstLine="600"/>
        <w:jc w:val="both"/>
      </w:pPr>
      <w:r>
        <w:rPr>
          <w:rFonts w:ascii="Times New Roman" w:hAnsi="Times New Roman"/>
          <w:b/>
          <w:i w:val="0"/>
          <w:color w:val="000000"/>
          <w:sz w:val="28"/>
        </w:rPr>
        <w:t>Н.А. Островский.</w:t>
      </w:r>
      <w:r>
        <w:rPr>
          <w:rFonts w:ascii="Times New Roman" w:hAnsi="Times New Roman"/>
          <w:b w:val="0"/>
          <w:i w:val="0"/>
          <w:color w:val="000000"/>
          <w:sz w:val="28"/>
        </w:rPr>
        <w:t xml:space="preserve"> Роман «Как закалялась сталь» ‌</w:t>
      </w:r>
      <w:bookmarkStart w:id="31" w:name="e48a01bf-d108-4a36-ac38-aea54fcbe3db"/>
      <w:r>
        <w:rPr>
          <w:rFonts w:ascii="Times New Roman" w:hAnsi="Times New Roman"/>
          <w:b w:val="0"/>
          <w:i w:val="0"/>
          <w:color w:val="000000"/>
          <w:sz w:val="28"/>
        </w:rPr>
        <w:t>(избранные главы).</w:t>
      </w:r>
      <w:bookmarkEnd w:id="31"/>
      <w:r>
        <w:rPr>
          <w:rFonts w:ascii="Times New Roman" w:hAnsi="Times New Roman"/>
          <w:b w:val="0"/>
          <w:i w:val="0"/>
          <w:color w:val="000000"/>
          <w:sz w:val="28"/>
        </w:rPr>
        <w:t>‌</w:t>
      </w:r>
    </w:p>
    <w:p>
      <w:pPr>
        <w:spacing w:before="0" w:after="0"/>
        <w:ind w:firstLine="600"/>
        <w:jc w:val="both"/>
      </w:pPr>
      <w:r>
        <w:rPr>
          <w:rFonts w:ascii="Times New Roman" w:hAnsi="Times New Roman"/>
          <w:b/>
          <w:i w:val="0"/>
          <w:color w:val="000000"/>
          <w:sz w:val="28"/>
        </w:rPr>
        <w:t>М. А. Шолохов.</w:t>
      </w:r>
      <w:r>
        <w:rPr>
          <w:rFonts w:ascii="Times New Roman" w:hAnsi="Times New Roman"/>
          <w:b w:val="0"/>
          <w:i w:val="0"/>
          <w:color w:val="000000"/>
          <w:sz w:val="28"/>
        </w:rPr>
        <w:t xml:space="preserve"> Роман-эпопея «Тихий Дон» ‌</w:t>
      </w:r>
      <w:bookmarkStart w:id="32" w:name="f27c5f7b-a1ab-43d8-862a-0411b97a1265"/>
      <w:r>
        <w:rPr>
          <w:rFonts w:ascii="Times New Roman" w:hAnsi="Times New Roman"/>
          <w:b w:val="0"/>
          <w:i w:val="0"/>
          <w:color w:val="000000"/>
          <w:sz w:val="28"/>
        </w:rPr>
        <w:t>(избранные главы).</w:t>
      </w:r>
      <w:bookmarkEnd w:id="32"/>
      <w:r>
        <w:rPr>
          <w:rFonts w:ascii="Times New Roman" w:hAnsi="Times New Roman"/>
          <w:b w:val="0"/>
          <w:i w:val="0"/>
          <w:color w:val="000000"/>
          <w:sz w:val="28"/>
        </w:rPr>
        <w:t>‌</w:t>
      </w:r>
    </w:p>
    <w:p>
      <w:pPr>
        <w:spacing w:before="0" w:after="0"/>
        <w:ind w:firstLine="600"/>
        <w:jc w:val="both"/>
      </w:pPr>
      <w:r>
        <w:rPr>
          <w:rFonts w:ascii="Times New Roman" w:hAnsi="Times New Roman"/>
          <w:b/>
          <w:i w:val="0"/>
          <w:color w:val="000000"/>
          <w:sz w:val="28"/>
        </w:rPr>
        <w:t>М. А. Булгаков.</w:t>
      </w:r>
      <w:r>
        <w:rPr>
          <w:rFonts w:ascii="Times New Roman" w:hAnsi="Times New Roman"/>
          <w:b w:val="0"/>
          <w:i w:val="0"/>
          <w:color w:val="000000"/>
          <w:sz w:val="28"/>
        </w:rPr>
        <w:t xml:space="preserve"> ‌</w:t>
      </w:r>
      <w:bookmarkStart w:id="33" w:name="a01209a2-1aac-4c6b-8f05-e081bbd51ccf"/>
      <w:r>
        <w:rPr>
          <w:rFonts w:ascii="Times New Roman" w:hAnsi="Times New Roman"/>
          <w:b w:val="0"/>
          <w:i w:val="0"/>
          <w:color w:val="000000"/>
          <w:sz w:val="28"/>
        </w:rPr>
        <w:t>Романы «Белая гвардия», «Мастер и Маргарита» (один роман по выбору).</w:t>
      </w:r>
      <w:bookmarkEnd w:id="33"/>
      <w:r>
        <w:rPr>
          <w:rFonts w:ascii="Times New Roman" w:hAnsi="Times New Roman"/>
          <w:b w:val="0"/>
          <w:i w:val="0"/>
          <w:color w:val="000000"/>
          <w:sz w:val="28"/>
        </w:rPr>
        <w:t>‌</w:t>
      </w:r>
    </w:p>
    <w:p>
      <w:pPr>
        <w:spacing w:before="0" w:after="0"/>
        <w:ind w:firstLine="600"/>
        <w:jc w:val="both"/>
      </w:pPr>
      <w:r>
        <w:rPr>
          <w:rFonts w:ascii="Times New Roman" w:hAnsi="Times New Roman"/>
          <w:b/>
          <w:i w:val="0"/>
          <w:color w:val="000000"/>
          <w:sz w:val="28"/>
        </w:rPr>
        <w:t>А. П. Платонов.</w:t>
      </w:r>
      <w:r>
        <w:rPr>
          <w:rFonts w:ascii="Times New Roman" w:hAnsi="Times New Roman"/>
          <w:b w:val="0"/>
          <w:i w:val="0"/>
          <w:color w:val="000000"/>
          <w:sz w:val="28"/>
        </w:rPr>
        <w:t xml:space="preserve"> Рассказы и повести ‌</w:t>
      </w:r>
      <w:bookmarkStart w:id="34" w:name="25a48876-cee0-447d-87e6-2c57c5a3c824"/>
      <w:r>
        <w:rPr>
          <w:rFonts w:ascii="Times New Roman" w:hAnsi="Times New Roman"/>
          <w:b w:val="0"/>
          <w:i w:val="0"/>
          <w:color w:val="000000"/>
          <w:sz w:val="28"/>
        </w:rPr>
        <w:t>(одно произведение по выбору). Например, «В прекрасном и яростном мире», «Котлован», «Возвращение» и др.</w:t>
      </w:r>
      <w:bookmarkEnd w:id="34"/>
      <w:r>
        <w:rPr>
          <w:rFonts w:ascii="Times New Roman" w:hAnsi="Times New Roman"/>
          <w:b w:val="0"/>
          <w:i w:val="0"/>
          <w:color w:val="000000"/>
          <w:sz w:val="28"/>
        </w:rPr>
        <w:t>‌</w:t>
      </w:r>
    </w:p>
    <w:p>
      <w:pPr>
        <w:spacing w:before="0" w:after="0"/>
        <w:ind w:firstLine="600"/>
        <w:jc w:val="both"/>
      </w:pPr>
      <w:r>
        <w:rPr>
          <w:rFonts w:ascii="Times New Roman" w:hAnsi="Times New Roman"/>
          <w:b/>
          <w:i w:val="0"/>
          <w:color w:val="000000"/>
          <w:sz w:val="28"/>
        </w:rPr>
        <w:t>А. Т. Твардовский.</w:t>
      </w:r>
      <w:r>
        <w:rPr>
          <w:rFonts w:ascii="Times New Roman" w:hAnsi="Times New Roman"/>
          <w:b w:val="0"/>
          <w:i w:val="0"/>
          <w:color w:val="000000"/>
          <w:sz w:val="28"/>
        </w:rPr>
        <w:t xml:space="preserve"> Стихотворения ‌</w:t>
      </w:r>
      <w:bookmarkStart w:id="35" w:name="e43fd9ee-b72b-4d83-8ff1-d3337a300cbf"/>
      <w:r>
        <w:rPr>
          <w:rFonts w:ascii="Times New Roman" w:hAnsi="Times New Roman"/>
          <w:b w:val="0"/>
          <w:i w:val="0"/>
          <w:color w:val="000000"/>
          <w:sz w:val="28"/>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5"/>
      <w:r>
        <w:rPr>
          <w:rFonts w:ascii="Times New Roman" w:hAnsi="Times New Roman"/>
          <w:b w:val="0"/>
          <w:i w:val="0"/>
          <w:color w:val="000000"/>
          <w:sz w:val="28"/>
        </w:rPr>
        <w:t>‌</w:t>
      </w:r>
    </w:p>
    <w:p>
      <w:pPr>
        <w:spacing w:before="0" w:after="0"/>
        <w:ind w:firstLine="600"/>
        <w:jc w:val="both"/>
      </w:pPr>
      <w:r>
        <w:rPr>
          <w:rFonts w:ascii="Times New Roman" w:hAnsi="Times New Roman"/>
          <w:b/>
          <w:i w:val="0"/>
          <w:color w:val="000000"/>
          <w:sz w:val="28"/>
        </w:rPr>
        <w:t>Проза о Великой Отечественной войне</w:t>
      </w:r>
      <w:r>
        <w:rPr>
          <w:rFonts w:ascii="Times New Roman" w:hAnsi="Times New Roman"/>
          <w:b w:val="0"/>
          <w:i w:val="0"/>
          <w:color w:val="000000"/>
          <w:sz w:val="28"/>
        </w:rPr>
        <w:t xml:space="preserve"> ‌</w:t>
      </w:r>
      <w:bookmarkStart w:id="36" w:name="58804967-2a76-494e-95cb-8abcf39ea1e4"/>
      <w:r>
        <w:rPr>
          <w:rFonts w:ascii="Times New Roman" w:hAnsi="Times New Roman"/>
          <w:b w:val="0"/>
          <w:i w:val="0"/>
          <w:color w:val="000000"/>
          <w:sz w:val="28"/>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6"/>
      <w:r>
        <w:rPr>
          <w:rFonts w:ascii="Times New Roman" w:hAnsi="Times New Roman"/>
          <w:b w:val="0"/>
          <w:i w:val="0"/>
          <w:color w:val="000000"/>
          <w:sz w:val="28"/>
        </w:rPr>
        <w:t>‌</w:t>
      </w:r>
    </w:p>
    <w:p>
      <w:pPr>
        <w:spacing w:before="0" w:after="0"/>
        <w:ind w:firstLine="600"/>
        <w:jc w:val="left"/>
      </w:pPr>
      <w:r>
        <w:rPr>
          <w:rFonts w:ascii="Times New Roman" w:hAnsi="Times New Roman"/>
          <w:b/>
          <w:i w:val="0"/>
          <w:color w:val="000000"/>
          <w:sz w:val="28"/>
        </w:rPr>
        <w:t>А.А. Фадеев.</w:t>
      </w:r>
      <w:r>
        <w:rPr>
          <w:rFonts w:ascii="Times New Roman" w:hAnsi="Times New Roman"/>
          <w:b w:val="0"/>
          <w:i w:val="0"/>
          <w:color w:val="000000"/>
          <w:sz w:val="28"/>
        </w:rPr>
        <w:t xml:space="preserve"> Роман «Молодая гвардия».</w:t>
      </w:r>
    </w:p>
    <w:p>
      <w:pPr>
        <w:spacing w:before="0" w:after="0"/>
        <w:ind w:firstLine="600"/>
        <w:jc w:val="left"/>
      </w:pPr>
      <w:r>
        <w:rPr>
          <w:rFonts w:ascii="Times New Roman" w:hAnsi="Times New Roman"/>
          <w:b/>
          <w:i w:val="0"/>
          <w:color w:val="000000"/>
          <w:sz w:val="28"/>
        </w:rPr>
        <w:t>В.О. Богомолов.</w:t>
      </w:r>
      <w:r>
        <w:rPr>
          <w:rFonts w:ascii="Times New Roman" w:hAnsi="Times New Roman"/>
          <w:b w:val="0"/>
          <w:i w:val="0"/>
          <w:color w:val="000000"/>
          <w:sz w:val="28"/>
        </w:rPr>
        <w:t xml:space="preserve"> Роман «В августе сорок четвёртого».</w:t>
      </w:r>
    </w:p>
    <w:p>
      <w:pPr>
        <w:spacing w:before="0" w:after="0"/>
        <w:ind w:firstLine="600"/>
        <w:jc w:val="both"/>
      </w:pPr>
      <w:r>
        <w:rPr>
          <w:rFonts w:ascii="Times New Roman" w:hAnsi="Times New Roman"/>
          <w:b w:val="0"/>
          <w:i w:val="0"/>
          <w:color w:val="000000"/>
          <w:sz w:val="28"/>
        </w:rPr>
        <w:t>​</w:t>
      </w:r>
      <w:r>
        <w:rPr>
          <w:rFonts w:ascii="Times New Roman" w:hAnsi="Times New Roman"/>
          <w:b/>
          <w:i w:val="0"/>
          <w:color w:val="000000"/>
          <w:sz w:val="28"/>
        </w:rPr>
        <w:t>Поэзия о Великой Отечественной войне.</w:t>
      </w:r>
      <w:r>
        <w:rPr>
          <w:rFonts w:ascii="Times New Roman" w:hAnsi="Times New Roman"/>
          <w:b w:val="0"/>
          <w:i w:val="0"/>
          <w:color w:val="000000"/>
          <w:sz w:val="28"/>
        </w:rPr>
        <w:t xml:space="preserve"> Стихотворения ‌</w:t>
      </w:r>
      <w:bookmarkStart w:id="37" w:name="f48a819c-9518-499a-b498-179f3d51bef5"/>
      <w:r>
        <w:rPr>
          <w:rFonts w:ascii="Times New Roman" w:hAnsi="Times New Roman"/>
          <w:b w:val="0"/>
          <w:i w:val="0"/>
          <w:color w:val="000000"/>
          <w:sz w:val="28"/>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7"/>
      <w:r>
        <w:rPr>
          <w:rFonts w:ascii="Times New Roman" w:hAnsi="Times New Roman"/>
          <w:b w:val="0"/>
          <w:i w:val="0"/>
          <w:color w:val="000000"/>
          <w:sz w:val="28"/>
        </w:rPr>
        <w:t>‌</w:t>
      </w:r>
    </w:p>
    <w:p>
      <w:pPr>
        <w:spacing w:before="0" w:after="0"/>
        <w:ind w:firstLine="600"/>
        <w:jc w:val="both"/>
      </w:pPr>
      <w:r>
        <w:rPr>
          <w:rFonts w:ascii="Times New Roman" w:hAnsi="Times New Roman"/>
          <w:b/>
          <w:i w:val="0"/>
          <w:color w:val="000000"/>
          <w:sz w:val="28"/>
        </w:rPr>
        <w:t>Драматургия о Великой Отечественной войне.</w:t>
      </w:r>
      <w:r>
        <w:rPr>
          <w:rFonts w:ascii="Times New Roman" w:hAnsi="Times New Roman"/>
          <w:b w:val="0"/>
          <w:i w:val="0"/>
          <w:color w:val="000000"/>
          <w:sz w:val="28"/>
        </w:rPr>
        <w:t xml:space="preserve"> Пьесы ‌</w:t>
      </w:r>
      <w:bookmarkStart w:id="38" w:name="d1f07fc4-c182-45e4-91ca-997381011912"/>
      <w:r>
        <w:rPr>
          <w:rFonts w:ascii="Times New Roman" w:hAnsi="Times New Roman"/>
          <w:b w:val="0"/>
          <w:i w:val="0"/>
          <w:color w:val="000000"/>
          <w:sz w:val="28"/>
        </w:rPr>
        <w:t>(одно произведение по выбору). Например, В. С. Розов «Вечно живые» и др.</w:t>
      </w:r>
      <w:bookmarkEnd w:id="38"/>
      <w:r>
        <w:rPr>
          <w:rFonts w:ascii="Times New Roman" w:hAnsi="Times New Roman"/>
          <w:b w:val="0"/>
          <w:i w:val="0"/>
          <w:color w:val="000000"/>
          <w:sz w:val="28"/>
        </w:rPr>
        <w:t>‌</w:t>
      </w:r>
    </w:p>
    <w:p>
      <w:pPr>
        <w:spacing w:before="0" w:after="0"/>
        <w:ind w:firstLine="600"/>
        <w:jc w:val="both"/>
      </w:pPr>
      <w:r>
        <w:rPr>
          <w:rFonts w:ascii="Times New Roman" w:hAnsi="Times New Roman"/>
          <w:b/>
          <w:i w:val="0"/>
          <w:color w:val="000000"/>
          <w:sz w:val="28"/>
        </w:rPr>
        <w:t xml:space="preserve">Б. Л. Пастернак. </w:t>
      </w:r>
      <w:r>
        <w:rPr>
          <w:rFonts w:ascii="Times New Roman" w:hAnsi="Times New Roman"/>
          <w:b w:val="0"/>
          <w:i w:val="0"/>
          <w:color w:val="000000"/>
          <w:sz w:val="28"/>
        </w:rPr>
        <w:t>Стихотворения ‌</w:t>
      </w:r>
      <w:bookmarkStart w:id="39" w:name="e05951b0-befb-46a2-8c50-49a193644027"/>
      <w:r>
        <w:rPr>
          <w:rFonts w:ascii="Times New Roman" w:hAnsi="Times New Roman"/>
          <w:b w:val="0"/>
          <w:i w:val="0"/>
          <w:color w:val="000000"/>
          <w:sz w:val="28"/>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9"/>
      <w:r>
        <w:rPr>
          <w:rFonts w:ascii="Times New Roman" w:hAnsi="Times New Roman"/>
          <w:b w:val="0"/>
          <w:i w:val="0"/>
          <w:color w:val="000000"/>
          <w:sz w:val="28"/>
        </w:rPr>
        <w:t>‌</w:t>
      </w:r>
    </w:p>
    <w:p>
      <w:pPr>
        <w:spacing w:before="0" w:after="0"/>
        <w:ind w:firstLine="600"/>
        <w:jc w:val="both"/>
      </w:pPr>
      <w:r>
        <w:rPr>
          <w:rFonts w:ascii="Times New Roman" w:hAnsi="Times New Roman"/>
          <w:b/>
          <w:i w:val="0"/>
          <w:color w:val="000000"/>
          <w:sz w:val="28"/>
        </w:rPr>
        <w:t xml:space="preserve">А. И. Солженицын. </w:t>
      </w:r>
      <w:r>
        <w:rPr>
          <w:rFonts w:ascii="Times New Roman" w:hAnsi="Times New Roman"/>
          <w:b w:val="0"/>
          <w:i w:val="0"/>
          <w:color w:val="000000"/>
          <w:sz w:val="28"/>
        </w:rPr>
        <w:t>Произведения «Один день Ивана Денисовича», «Архипелаг ГУЛАГ» ‌</w:t>
      </w:r>
      <w:bookmarkStart w:id="40" w:name="40e0b069-38d7-4e66-acc8-19c4efada76d"/>
      <w:r>
        <w:rPr>
          <w:rFonts w:ascii="Times New Roman" w:hAnsi="Times New Roman"/>
          <w:b w:val="0"/>
          <w:i w:val="0"/>
          <w:color w:val="000000"/>
          <w:sz w:val="28"/>
        </w:rPr>
        <w:t>(фрагменты книги по выбору, например, глава «Поэзия под плитой, правда под камнем»).</w:t>
      </w:r>
      <w:bookmarkEnd w:id="40"/>
      <w:r>
        <w:rPr>
          <w:rFonts w:ascii="Times New Roman" w:hAnsi="Times New Roman"/>
          <w:b w:val="0"/>
          <w:i w:val="0"/>
          <w:color w:val="000000"/>
          <w:sz w:val="28"/>
        </w:rPr>
        <w:t>‌</w:t>
      </w:r>
    </w:p>
    <w:p>
      <w:pPr>
        <w:spacing w:before="0" w:after="0"/>
        <w:ind w:firstLine="600"/>
        <w:jc w:val="both"/>
      </w:pPr>
      <w:r>
        <w:rPr>
          <w:rFonts w:ascii="Times New Roman" w:hAnsi="Times New Roman"/>
          <w:b/>
          <w:i w:val="0"/>
          <w:color w:val="000000"/>
          <w:sz w:val="28"/>
        </w:rPr>
        <w:t xml:space="preserve">В. М. Шукшин. </w:t>
      </w:r>
      <w:r>
        <w:rPr>
          <w:rFonts w:ascii="Times New Roman" w:hAnsi="Times New Roman"/>
          <w:b w:val="0"/>
          <w:i w:val="0"/>
          <w:color w:val="000000"/>
          <w:sz w:val="28"/>
        </w:rPr>
        <w:t>Рассказы ‌</w:t>
      </w:r>
      <w:bookmarkStart w:id="41" w:name="96097b17-78a2-41f3-bf71-7c88cdcb7e0e"/>
      <w:r>
        <w:rPr>
          <w:rFonts w:ascii="Times New Roman" w:hAnsi="Times New Roman"/>
          <w:b w:val="0"/>
          <w:i w:val="0"/>
          <w:color w:val="000000"/>
          <w:sz w:val="28"/>
        </w:rPr>
        <w:t>(не менее двух по выбору). Например, «Срезал», «Обида», «Микроскоп», «Мастер», «Крепкий мужик», «Сапожки» и др.</w:t>
      </w:r>
      <w:bookmarkEnd w:id="41"/>
      <w:r>
        <w:rPr>
          <w:rFonts w:ascii="Times New Roman" w:hAnsi="Times New Roman"/>
          <w:b w:val="0"/>
          <w:i w:val="0"/>
          <w:color w:val="000000"/>
          <w:sz w:val="28"/>
        </w:rPr>
        <w:t>‌</w:t>
      </w:r>
    </w:p>
    <w:p>
      <w:pPr>
        <w:spacing w:before="0" w:after="0"/>
        <w:ind w:firstLine="600"/>
        <w:jc w:val="both"/>
      </w:pPr>
      <w:r>
        <w:rPr>
          <w:rFonts w:ascii="Times New Roman" w:hAnsi="Times New Roman"/>
          <w:b/>
          <w:i w:val="0"/>
          <w:color w:val="000000"/>
          <w:sz w:val="28"/>
        </w:rPr>
        <w:t>В. Г. Распутин.</w:t>
      </w:r>
      <w:r>
        <w:rPr>
          <w:rFonts w:ascii="Times New Roman" w:hAnsi="Times New Roman"/>
          <w:b w:val="0"/>
          <w:i w:val="0"/>
          <w:color w:val="000000"/>
          <w:sz w:val="28"/>
        </w:rPr>
        <w:t xml:space="preserve"> Рассказы и повести ‌</w:t>
      </w:r>
      <w:bookmarkStart w:id="42" w:name="171eceb7-50cc-4c35-88cb-6562fda34129"/>
      <w:r>
        <w:rPr>
          <w:rFonts w:ascii="Times New Roman" w:hAnsi="Times New Roman"/>
          <w:b w:val="0"/>
          <w:i w:val="0"/>
          <w:color w:val="000000"/>
          <w:sz w:val="28"/>
        </w:rPr>
        <w:t>(не менее одного произведения по выбору). Например, «Живи и помни», «Прощание с Матёрой» и др.</w:t>
      </w:r>
      <w:bookmarkEnd w:id="42"/>
      <w:r>
        <w:rPr>
          <w:rFonts w:ascii="Times New Roman" w:hAnsi="Times New Roman"/>
          <w:b w:val="0"/>
          <w:i w:val="0"/>
          <w:color w:val="000000"/>
          <w:sz w:val="28"/>
        </w:rPr>
        <w:t>‌</w:t>
      </w:r>
    </w:p>
    <w:p>
      <w:pPr>
        <w:spacing w:before="0" w:after="0"/>
        <w:ind w:firstLine="600"/>
        <w:jc w:val="both"/>
      </w:pPr>
      <w:r>
        <w:rPr>
          <w:rFonts w:ascii="Times New Roman" w:hAnsi="Times New Roman"/>
          <w:b/>
          <w:i w:val="0"/>
          <w:color w:val="000000"/>
          <w:sz w:val="28"/>
        </w:rPr>
        <w:t>Н. М. Рубцов.</w:t>
      </w:r>
      <w:r>
        <w:rPr>
          <w:rFonts w:ascii="Times New Roman" w:hAnsi="Times New Roman"/>
          <w:b w:val="0"/>
          <w:i w:val="0"/>
          <w:color w:val="000000"/>
          <w:sz w:val="28"/>
        </w:rPr>
        <w:t xml:space="preserve"> Стихотворения ‌</w:t>
      </w:r>
      <w:bookmarkStart w:id="43" w:name="f836bd4d-5188-4c24-bd4f-13c2d95b835a"/>
      <w:r>
        <w:rPr>
          <w:rFonts w:ascii="Times New Roman" w:hAnsi="Times New Roman"/>
          <w:b w:val="0"/>
          <w:i w:val="0"/>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3"/>
      <w:r>
        <w:rPr>
          <w:rFonts w:ascii="Times New Roman" w:hAnsi="Times New Roman"/>
          <w:b w:val="0"/>
          <w:i w:val="0"/>
          <w:color w:val="000000"/>
          <w:sz w:val="28"/>
        </w:rPr>
        <w:t>‌</w:t>
      </w:r>
    </w:p>
    <w:p>
      <w:pPr>
        <w:spacing w:before="0" w:after="0"/>
        <w:ind w:firstLine="600"/>
        <w:jc w:val="both"/>
      </w:pPr>
      <w:r>
        <w:rPr>
          <w:rFonts w:ascii="Times New Roman" w:hAnsi="Times New Roman"/>
          <w:b/>
          <w:i w:val="0"/>
          <w:color w:val="000000"/>
          <w:sz w:val="28"/>
        </w:rPr>
        <w:t xml:space="preserve">И. А. Бродский. </w:t>
      </w:r>
      <w:r>
        <w:rPr>
          <w:rFonts w:ascii="Times New Roman" w:hAnsi="Times New Roman"/>
          <w:b w:val="0"/>
          <w:i w:val="0"/>
          <w:color w:val="000000"/>
          <w:sz w:val="28"/>
        </w:rPr>
        <w:t>Стихотворения ‌</w:t>
      </w:r>
      <w:bookmarkStart w:id="44" w:name="468b4dfc-87f1-48b5-ba78-fe3973b0cefa"/>
      <w:r>
        <w:rPr>
          <w:rFonts w:ascii="Times New Roman" w:hAnsi="Times New Roman"/>
          <w:b w:val="0"/>
          <w:i w:val="0"/>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4"/>
      <w:r>
        <w:rPr>
          <w:rFonts w:ascii="Times New Roman" w:hAnsi="Times New Roman"/>
          <w:b w:val="0"/>
          <w:i w:val="0"/>
          <w:color w:val="000000"/>
          <w:sz w:val="28"/>
        </w:rPr>
        <w:t>‌</w:t>
      </w:r>
    </w:p>
    <w:p>
      <w:pPr>
        <w:spacing w:before="0" w:after="0"/>
        <w:ind w:firstLine="600"/>
        <w:jc w:val="both"/>
      </w:pPr>
      <w:r>
        <w:rPr>
          <w:rFonts w:ascii="Times New Roman" w:hAnsi="Times New Roman"/>
          <w:b/>
          <w:i w:val="0"/>
          <w:color w:val="000000"/>
          <w:sz w:val="28"/>
        </w:rPr>
        <w:t>Проза второй половины XX – начала XXI века.</w:t>
      </w:r>
      <w:r>
        <w:rPr>
          <w:rFonts w:ascii="Times New Roman" w:hAnsi="Times New Roman"/>
          <w:b w:val="0"/>
          <w:i w:val="0"/>
          <w:color w:val="000000"/>
          <w:sz w:val="28"/>
        </w:rPr>
        <w:t xml:space="preserve"> Рассказы, повести, романы ‌</w:t>
      </w:r>
      <w:bookmarkStart w:id="45" w:name="a9bd0db2-65ed-403c-87bb-1535b0e82951"/>
      <w:r>
        <w:rPr>
          <w:rFonts w:ascii="Times New Roman" w:hAnsi="Times New Roman"/>
          <w:b w:val="0"/>
          <w:i w:val="0"/>
          <w:color w:val="000000"/>
          <w:sz w:val="28"/>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5"/>
      <w:r>
        <w:rPr>
          <w:rFonts w:ascii="Times New Roman" w:hAnsi="Times New Roman"/>
          <w:b w:val="0"/>
          <w:i w:val="0"/>
          <w:color w:val="000000"/>
          <w:sz w:val="28"/>
        </w:rPr>
        <w:t>‌</w:t>
      </w:r>
    </w:p>
    <w:p>
      <w:pPr>
        <w:spacing w:before="0" w:after="0"/>
        <w:ind w:firstLine="600"/>
        <w:jc w:val="both"/>
      </w:pPr>
      <w:r>
        <w:rPr>
          <w:rFonts w:ascii="Times New Roman" w:hAnsi="Times New Roman"/>
          <w:b/>
          <w:i w:val="0"/>
          <w:color w:val="000000"/>
          <w:sz w:val="28"/>
        </w:rPr>
        <w:t xml:space="preserve">Поэзия второй половины XX – начала XXI века. </w:t>
      </w:r>
      <w:r>
        <w:rPr>
          <w:rFonts w:ascii="Times New Roman" w:hAnsi="Times New Roman"/>
          <w:b w:val="0"/>
          <w:i w:val="0"/>
          <w:color w:val="000000"/>
          <w:sz w:val="28"/>
        </w:rPr>
        <w:t>Стихотворения ‌</w:t>
      </w:r>
      <w:bookmarkStart w:id="46" w:name="bb14c4f4-bbfd-4b95-acac-dee391bb27d2"/>
      <w:r>
        <w:rPr>
          <w:rFonts w:ascii="Times New Roman" w:hAnsi="Times New Roman"/>
          <w:b w:val="0"/>
          <w:i w:val="0"/>
          <w:color w:val="000000"/>
          <w:sz w:val="28"/>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6"/>
      <w:r>
        <w:rPr>
          <w:rFonts w:ascii="Times New Roman" w:hAnsi="Times New Roman"/>
          <w:b w:val="0"/>
          <w:i w:val="0"/>
          <w:color w:val="000000"/>
          <w:sz w:val="28"/>
        </w:rPr>
        <w:t>‌</w:t>
      </w:r>
    </w:p>
    <w:p>
      <w:pPr>
        <w:spacing w:before="0" w:after="0"/>
        <w:ind w:firstLine="600"/>
        <w:jc w:val="both"/>
      </w:pPr>
      <w:r>
        <w:rPr>
          <w:rFonts w:ascii="Times New Roman" w:hAnsi="Times New Roman"/>
          <w:b/>
          <w:i w:val="0"/>
          <w:color w:val="000000"/>
          <w:sz w:val="28"/>
        </w:rPr>
        <w:t>Драматургия второй половины ХХ – начала XXI века.</w:t>
      </w:r>
      <w:r>
        <w:rPr>
          <w:rFonts w:ascii="Times New Roman" w:hAnsi="Times New Roman"/>
          <w:b w:val="0"/>
          <w:i w:val="0"/>
          <w:color w:val="000000"/>
          <w:sz w:val="28"/>
        </w:rPr>
        <w:t xml:space="preserve"> Пьесы ‌</w:t>
      </w:r>
      <w:bookmarkStart w:id="47" w:name="fb12df69-ed8f-48ab-8ca6-a57ef48d4a76"/>
      <w:r>
        <w:rPr>
          <w:rFonts w:ascii="Times New Roman" w:hAnsi="Times New Roman"/>
          <w:b w:val="0"/>
          <w:i w:val="0"/>
          <w:color w:val="000000"/>
          <w:sz w:val="28"/>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7"/>
      <w:r>
        <w:rPr>
          <w:rFonts w:ascii="Times New Roman" w:hAnsi="Times New Roman"/>
          <w:b w:val="0"/>
          <w:i w:val="0"/>
          <w:color w:val="000000"/>
          <w:sz w:val="28"/>
        </w:rPr>
        <w:t>‌</w:t>
      </w:r>
    </w:p>
    <w:p>
      <w:pPr>
        <w:spacing w:before="0" w:after="0"/>
        <w:ind w:firstLine="600"/>
        <w:jc w:val="both"/>
      </w:pPr>
      <w:r>
        <w:rPr>
          <w:rFonts w:ascii="Times New Roman" w:hAnsi="Times New Roman"/>
          <w:b/>
          <w:i w:val="0"/>
          <w:color w:val="000000"/>
          <w:sz w:val="28"/>
        </w:rPr>
        <w:t>Литература народов России</w:t>
      </w:r>
      <w:r>
        <w:rPr>
          <w:rFonts w:ascii="Times New Roman" w:hAnsi="Times New Roman"/>
          <w:b w:val="0"/>
          <w:i w:val="0"/>
          <w:color w:val="000000"/>
          <w:sz w:val="28"/>
        </w:rPr>
        <w:t xml:space="preserve"> </w:t>
      </w:r>
    </w:p>
    <w:p>
      <w:pPr>
        <w:spacing w:before="0" w:after="0"/>
        <w:ind w:firstLine="600"/>
        <w:jc w:val="both"/>
      </w:pPr>
      <w:r>
        <w:rPr>
          <w:rFonts w:ascii="Times New Roman" w:hAnsi="Times New Roman"/>
          <w:b w:val="0"/>
          <w:i w:val="0"/>
          <w:color w:val="000000"/>
          <w:sz w:val="28"/>
        </w:rPr>
        <w:t>Рассказы, повести, стихотворения ‌</w:t>
      </w:r>
      <w:bookmarkStart w:id="48" w:name="0f0c6efd-2243-4e7b-a9e6-610ded4f8ba6"/>
      <w:r>
        <w:rPr>
          <w:rFonts w:ascii="Times New Roman" w:hAnsi="Times New Roman"/>
          <w:b w:val="0"/>
          <w:i w:val="0"/>
          <w:color w:val="000000"/>
          <w:sz w:val="28"/>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8"/>
      <w:r>
        <w:rPr>
          <w:rFonts w:ascii="Times New Roman" w:hAnsi="Times New Roman"/>
          <w:b w:val="0"/>
          <w:i w:val="0"/>
          <w:color w:val="000000"/>
          <w:sz w:val="28"/>
        </w:rPr>
        <w:t>‌</w:t>
      </w:r>
    </w:p>
    <w:p>
      <w:pPr>
        <w:spacing w:before="0" w:after="0"/>
        <w:ind w:firstLine="600"/>
        <w:jc w:val="both"/>
      </w:pPr>
      <w:r>
        <w:rPr>
          <w:rFonts w:ascii="Times New Roman" w:hAnsi="Times New Roman"/>
          <w:b/>
          <w:i w:val="0"/>
          <w:color w:val="000000"/>
          <w:sz w:val="28"/>
        </w:rPr>
        <w:t>Зарубежная литература</w:t>
      </w:r>
    </w:p>
    <w:p>
      <w:pPr>
        <w:spacing w:before="0" w:after="0"/>
        <w:ind w:firstLine="600"/>
        <w:jc w:val="both"/>
      </w:pPr>
      <w:r>
        <w:rPr>
          <w:rFonts w:ascii="Times New Roman" w:hAnsi="Times New Roman"/>
          <w:b/>
          <w:i w:val="0"/>
          <w:color w:val="000000"/>
          <w:sz w:val="28"/>
        </w:rPr>
        <w:t>Зарубежная проза XX века</w:t>
      </w:r>
      <w:r>
        <w:rPr>
          <w:rFonts w:ascii="Times New Roman" w:hAnsi="Times New Roman"/>
          <w:b w:val="0"/>
          <w:i w:val="0"/>
          <w:color w:val="000000"/>
          <w:sz w:val="28"/>
        </w:rPr>
        <w:t xml:space="preserve"> ‌</w:t>
      </w:r>
      <w:bookmarkStart w:id="49" w:name="3424e6a4-3ee0-472d-acee-634ba8415114"/>
      <w:r>
        <w:rPr>
          <w:rFonts w:ascii="Times New Roman" w:hAnsi="Times New Roman"/>
          <w:b w:val="0"/>
          <w:i w:val="0"/>
          <w:color w:val="000000"/>
          <w:sz w:val="28"/>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9"/>
      <w:r>
        <w:rPr>
          <w:rFonts w:ascii="Times New Roman" w:hAnsi="Times New Roman"/>
          <w:b w:val="0"/>
          <w:i w:val="0"/>
          <w:color w:val="000000"/>
          <w:sz w:val="28"/>
        </w:rPr>
        <w:t>‌</w:t>
      </w:r>
    </w:p>
    <w:p>
      <w:pPr>
        <w:spacing w:before="0" w:after="0"/>
        <w:ind w:firstLine="600"/>
        <w:jc w:val="both"/>
      </w:pPr>
      <w:r>
        <w:rPr>
          <w:rFonts w:ascii="Times New Roman" w:hAnsi="Times New Roman"/>
          <w:b/>
          <w:i w:val="0"/>
          <w:color w:val="000000"/>
          <w:sz w:val="28"/>
        </w:rPr>
        <w:t>Зарубежная поэзия XX века</w:t>
      </w:r>
      <w:r>
        <w:rPr>
          <w:rFonts w:ascii="Times New Roman" w:hAnsi="Times New Roman"/>
          <w:b w:val="0"/>
          <w:i w:val="0"/>
          <w:color w:val="000000"/>
          <w:sz w:val="28"/>
        </w:rPr>
        <w:t xml:space="preserve"> ‌</w:t>
      </w:r>
      <w:bookmarkStart w:id="50" w:name="dc44d0ad-ef88-4d21-8f36-1efedb242d66"/>
      <w:r>
        <w:rPr>
          <w:rFonts w:ascii="Times New Roman" w:hAnsi="Times New Roman"/>
          <w:b w:val="0"/>
          <w:i w:val="0"/>
          <w:color w:val="000000"/>
          <w:sz w:val="28"/>
        </w:rPr>
        <w:t>(не менее двух стихотворений одного из поэтов по выбору). Например, стихотворения Г. Аполлинера, Т. С. Элиота и др.</w:t>
      </w:r>
      <w:bookmarkEnd w:id="50"/>
      <w:r>
        <w:rPr>
          <w:rFonts w:ascii="Times New Roman" w:hAnsi="Times New Roman"/>
          <w:b w:val="0"/>
          <w:i w:val="0"/>
          <w:color w:val="000000"/>
          <w:sz w:val="28"/>
        </w:rPr>
        <w:t>‌</w:t>
      </w:r>
    </w:p>
    <w:p>
      <w:pPr>
        <w:spacing w:before="0" w:after="0"/>
        <w:ind w:firstLine="600"/>
        <w:jc w:val="both"/>
      </w:pPr>
      <w:r>
        <w:rPr>
          <w:rFonts w:ascii="Times New Roman" w:hAnsi="Times New Roman"/>
          <w:b/>
          <w:i w:val="0"/>
          <w:color w:val="000000"/>
          <w:sz w:val="28"/>
        </w:rPr>
        <w:t>Зарубежная драматургия XX века</w:t>
      </w:r>
      <w:r>
        <w:rPr>
          <w:rFonts w:ascii="Times New Roman" w:hAnsi="Times New Roman"/>
          <w:b w:val="0"/>
          <w:i w:val="0"/>
          <w:color w:val="000000"/>
          <w:sz w:val="28"/>
        </w:rPr>
        <w:t xml:space="preserve"> ‌</w:t>
      </w:r>
      <w:bookmarkStart w:id="51" w:name="ad5ca050-f670-442b-9bbe-1faa7299b5ae"/>
      <w:r>
        <w:rPr>
          <w:rFonts w:ascii="Times New Roman" w:hAnsi="Times New Roman"/>
          <w:b w:val="0"/>
          <w:i w:val="0"/>
          <w:color w:val="000000"/>
          <w:sz w:val="28"/>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51"/>
      <w:r>
        <w:rPr>
          <w:rFonts w:ascii="Times New Roman" w:hAnsi="Times New Roman"/>
          <w:b w:val="0"/>
          <w:i w:val="0"/>
          <w:color w:val="000000"/>
          <w:sz w:val="28"/>
        </w:rPr>
        <w:t>‌‌</w:t>
      </w:r>
    </w:p>
    <w:p>
      <w:pPr>
        <w:sectPr>
          <w:pgSz w:w="11906" w:h="16383"/>
          <w:cols w:space="720" w:num="1"/>
        </w:sectPr>
      </w:pPr>
      <w:bookmarkStart w:id="52" w:name="block-4262296"/>
    </w:p>
    <w:bookmarkEnd w:id="8"/>
    <w:bookmarkEnd w:id="52"/>
    <w:p>
      <w:pPr>
        <w:spacing w:before="0" w:after="0"/>
        <w:ind w:left="120"/>
        <w:jc w:val="left"/>
      </w:pPr>
      <w:bookmarkStart w:id="53" w:name="block-4262297"/>
      <w:r>
        <w:rPr>
          <w:rFonts w:ascii="Times New Roman" w:hAnsi="Times New Roman"/>
          <w:b/>
          <w:i w:val="0"/>
          <w:color w:val="000000"/>
          <w:sz w:val="28"/>
        </w:rPr>
        <w:t>ПЛАНИРУЕМЫЕ РЕЗУЛЬТАТЫ ОСВОЕНИЯ УЧЕБНОГО ПРЕДМЕТА «ЛИТЕРАТУРА» НА УРОВНЕ СРЕДНЕГО ОБЩЕГО ОБРАЗОВАНИЯ</w:t>
      </w:r>
    </w:p>
    <w:p>
      <w:pPr>
        <w:spacing w:before="0" w:after="0"/>
        <w:ind w:left="120"/>
        <w:jc w:val="left"/>
      </w:pPr>
    </w:p>
    <w:p>
      <w:pPr>
        <w:spacing w:before="0" w:after="0"/>
        <w:ind w:firstLine="600"/>
        <w:jc w:val="both"/>
      </w:pPr>
      <w:r>
        <w:rPr>
          <w:rFonts w:ascii="Times New Roman" w:hAnsi="Times New Roman"/>
          <w:b w:val="0"/>
          <w:i w:val="0"/>
          <w:color w:val="000000"/>
          <w:sz w:val="28"/>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pPr>
        <w:spacing w:before="0" w:after="0"/>
        <w:ind w:firstLine="600"/>
        <w:jc w:val="left"/>
      </w:pPr>
      <w:r>
        <w:rPr>
          <w:rFonts w:ascii="Times New Roman" w:hAnsi="Times New Roman"/>
          <w:b/>
          <w:i w:val="0"/>
          <w:color w:val="000000"/>
          <w:sz w:val="28"/>
        </w:rPr>
        <w:t>ЛИЧНОСТНЫЕ РЕЗУЛЬТАТЫ</w:t>
      </w:r>
    </w:p>
    <w:p>
      <w:pPr>
        <w:spacing w:before="0" w:after="0"/>
        <w:ind w:firstLine="600"/>
        <w:jc w:val="both"/>
      </w:pPr>
      <w:r>
        <w:rPr>
          <w:rFonts w:ascii="Times New Roman" w:hAnsi="Times New Roman"/>
          <w:b/>
          <w:i w:val="0"/>
          <w:color w:val="000000"/>
          <w:sz w:val="28"/>
        </w:rPr>
        <w:t>Личностные результаты освоения программы среднего общего образования по литературе</w:t>
      </w:r>
      <w:r>
        <w:rPr>
          <w:rFonts w:ascii="Times New Roman" w:hAnsi="Times New Roman"/>
          <w:b w:val="0"/>
          <w:i w:val="0"/>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ind w:firstLine="600"/>
        <w:jc w:val="both"/>
      </w:pPr>
      <w:r>
        <w:rPr>
          <w:rFonts w:ascii="Times New Roman" w:hAnsi="Times New Roman"/>
          <w:b w:val="0"/>
          <w:i w:val="0"/>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ind w:firstLine="600"/>
        <w:jc w:val="both"/>
      </w:pPr>
      <w:r>
        <w:rPr>
          <w:rFonts w:ascii="Times New Roman" w:hAnsi="Times New Roman"/>
          <w:b w:val="0"/>
          <w:i w:val="0"/>
          <w:color w:val="000000"/>
          <w:sz w:val="28"/>
        </w:rPr>
        <w:t>1) гражданского воспитания:</w:t>
      </w:r>
    </w:p>
    <w:p>
      <w:pPr>
        <w:numPr>
          <w:ilvl w:val="0"/>
          <w:numId w:val="1"/>
        </w:numPr>
        <w:spacing w:before="0" w:after="0"/>
        <w:jc w:val="both"/>
      </w:pPr>
      <w:r>
        <w:rPr>
          <w:rFonts w:ascii="Times New Roman" w:hAnsi="Times New Roman"/>
          <w:b w:val="0"/>
          <w:i w:val="0"/>
          <w:color w:val="000000"/>
          <w:sz w:val="28"/>
        </w:rPr>
        <w:t>сформированность гражданской позиции обучающегося как активного и ответственного члена российского общества;</w:t>
      </w:r>
    </w:p>
    <w:p>
      <w:pPr>
        <w:numPr>
          <w:ilvl w:val="0"/>
          <w:numId w:val="1"/>
        </w:numPr>
        <w:spacing w:before="0" w:after="0"/>
        <w:jc w:val="both"/>
      </w:pPr>
      <w:r>
        <w:rPr>
          <w:rFonts w:ascii="Times New Roman" w:hAnsi="Times New Roman"/>
          <w:b w:val="0"/>
          <w:i w:val="0"/>
          <w:color w:val="000000"/>
          <w:sz w:val="28"/>
        </w:rPr>
        <w:t>осознание своих конституционных прав и обязанностей, уважение закона и правопорядка;</w:t>
      </w:r>
    </w:p>
    <w:p>
      <w:pPr>
        <w:numPr>
          <w:ilvl w:val="0"/>
          <w:numId w:val="1"/>
        </w:numPr>
        <w:spacing w:before="0" w:after="0"/>
        <w:jc w:val="both"/>
      </w:pPr>
      <w:r>
        <w:rPr>
          <w:rFonts w:ascii="Times New Roman" w:hAnsi="Times New Roman"/>
          <w:b w:val="0"/>
          <w:i w:val="0"/>
          <w:color w:val="000000"/>
          <w:sz w:val="28"/>
        </w:rPr>
        <w:t xml:space="preserve">принятие традиционных национальных, общечеловеческих </w:t>
      </w:r>
      <w:r>
        <w:rPr>
          <w:rFonts w:ascii="Times New Roman" w:hAnsi="Times New Roman"/>
          <w:b w:val="0"/>
          <w:i w:val="0"/>
          <w:color w:val="000000"/>
          <w:spacing w:val="-2"/>
          <w:sz w:val="28"/>
        </w:rPr>
        <w:t>гуманистических, демократических, семейных ценностей, в том</w:t>
      </w:r>
      <w:r>
        <w:rPr>
          <w:rFonts w:ascii="Times New Roman" w:hAnsi="Times New Roman"/>
          <w:b w:val="0"/>
          <w:i w:val="0"/>
          <w:color w:val="000000"/>
          <w:sz w:val="28"/>
        </w:rPr>
        <w:t xml:space="preserve"> числе в сопоставлении с жизненными ситуациями, изображёнными в литературных произведениях;</w:t>
      </w:r>
    </w:p>
    <w:p>
      <w:pPr>
        <w:numPr>
          <w:ilvl w:val="0"/>
          <w:numId w:val="1"/>
        </w:numPr>
        <w:spacing w:before="0" w:after="0"/>
        <w:jc w:val="both"/>
      </w:pPr>
      <w:r>
        <w:rPr>
          <w:rFonts w:ascii="Times New Roman" w:hAnsi="Times New Roman"/>
          <w:b w:val="0"/>
          <w:i w:val="0"/>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1"/>
        </w:numPr>
        <w:spacing w:before="0" w:after="0"/>
        <w:jc w:val="both"/>
      </w:pPr>
      <w:r>
        <w:rPr>
          <w:rFonts w:ascii="Times New Roman" w:hAnsi="Times New Roman"/>
          <w:b w:val="0"/>
          <w:i w:val="0"/>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pPr>
        <w:numPr>
          <w:ilvl w:val="0"/>
          <w:numId w:val="1"/>
        </w:numPr>
        <w:spacing w:before="0" w:after="0"/>
        <w:jc w:val="both"/>
      </w:pPr>
      <w:r>
        <w:rPr>
          <w:rFonts w:ascii="Times New Roman" w:hAnsi="Times New Roman"/>
          <w:b w:val="0"/>
          <w:i w:val="0"/>
          <w:color w:val="000000"/>
          <w:sz w:val="28"/>
        </w:rPr>
        <w:t>умение взаимодействовать с социальными институтами в соответствии с их функциями и назначением;</w:t>
      </w:r>
    </w:p>
    <w:p>
      <w:pPr>
        <w:numPr>
          <w:ilvl w:val="0"/>
          <w:numId w:val="1"/>
        </w:numPr>
        <w:spacing w:before="0" w:after="0"/>
        <w:jc w:val="both"/>
      </w:pPr>
      <w:r>
        <w:rPr>
          <w:rFonts w:ascii="Times New Roman" w:hAnsi="Times New Roman"/>
          <w:b w:val="0"/>
          <w:i w:val="0"/>
          <w:color w:val="000000"/>
          <w:sz w:val="28"/>
        </w:rPr>
        <w:t>готовность к гуманитарной и волонтёрской деятельности;</w:t>
      </w:r>
    </w:p>
    <w:p>
      <w:pPr>
        <w:spacing w:before="0" w:after="0"/>
        <w:ind w:firstLine="600"/>
        <w:jc w:val="both"/>
      </w:pPr>
      <w:r>
        <w:rPr>
          <w:rFonts w:ascii="Times New Roman" w:hAnsi="Times New Roman"/>
          <w:b w:val="0"/>
          <w:i w:val="0"/>
          <w:color w:val="000000"/>
          <w:sz w:val="28"/>
        </w:rPr>
        <w:t>2) патриотического воспитания:</w:t>
      </w:r>
    </w:p>
    <w:p>
      <w:pPr>
        <w:numPr>
          <w:ilvl w:val="0"/>
          <w:numId w:val="2"/>
        </w:numPr>
        <w:spacing w:before="0" w:after="0"/>
        <w:jc w:val="both"/>
      </w:pPr>
      <w:r>
        <w:rPr>
          <w:rFonts w:ascii="Times New Roman" w:hAnsi="Times New Roman"/>
          <w:b w:val="0"/>
          <w:i w:val="0"/>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pPr>
        <w:numPr>
          <w:ilvl w:val="0"/>
          <w:numId w:val="2"/>
        </w:numPr>
        <w:spacing w:before="0" w:after="0"/>
        <w:jc w:val="both"/>
      </w:pPr>
      <w:r>
        <w:rPr>
          <w:rFonts w:ascii="Times New Roman" w:hAnsi="Times New Roman"/>
          <w:b w:val="0"/>
          <w:i w:val="0"/>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pPr>
        <w:numPr>
          <w:ilvl w:val="0"/>
          <w:numId w:val="2"/>
        </w:numPr>
        <w:spacing w:before="0" w:after="0"/>
        <w:jc w:val="both"/>
      </w:pPr>
      <w:r>
        <w:rPr>
          <w:rFonts w:ascii="Times New Roman" w:hAnsi="Times New Roman"/>
          <w:b w:val="0"/>
          <w:i w:val="0"/>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pPr>
        <w:spacing w:before="0" w:after="0"/>
        <w:ind w:firstLine="600"/>
        <w:jc w:val="both"/>
      </w:pPr>
      <w:r>
        <w:rPr>
          <w:rFonts w:ascii="Times New Roman" w:hAnsi="Times New Roman"/>
          <w:b w:val="0"/>
          <w:i w:val="0"/>
          <w:color w:val="000000"/>
          <w:sz w:val="28"/>
        </w:rPr>
        <w:t>3) духовно-нравственного воспитания:</w:t>
      </w:r>
    </w:p>
    <w:p>
      <w:pPr>
        <w:numPr>
          <w:ilvl w:val="0"/>
          <w:numId w:val="3"/>
        </w:numPr>
        <w:spacing w:before="0" w:after="0"/>
        <w:jc w:val="both"/>
      </w:pPr>
      <w:r>
        <w:rPr>
          <w:rFonts w:ascii="Times New Roman" w:hAnsi="Times New Roman"/>
          <w:b w:val="0"/>
          <w:i w:val="0"/>
          <w:color w:val="000000"/>
          <w:sz w:val="28"/>
        </w:rPr>
        <w:t>осознание духовных ценностей российского народа;</w:t>
      </w:r>
    </w:p>
    <w:p>
      <w:pPr>
        <w:numPr>
          <w:ilvl w:val="0"/>
          <w:numId w:val="3"/>
        </w:numPr>
        <w:spacing w:before="0" w:after="0"/>
        <w:jc w:val="both"/>
      </w:pPr>
      <w:r>
        <w:rPr>
          <w:rFonts w:ascii="Times New Roman" w:hAnsi="Times New Roman"/>
          <w:b w:val="0"/>
          <w:i w:val="0"/>
          <w:color w:val="000000"/>
          <w:sz w:val="28"/>
        </w:rPr>
        <w:t xml:space="preserve">сформированность нравственного сознания, этического поведения; </w:t>
      </w:r>
    </w:p>
    <w:p>
      <w:pPr>
        <w:numPr>
          <w:ilvl w:val="0"/>
          <w:numId w:val="3"/>
        </w:numPr>
        <w:spacing w:before="0" w:after="0"/>
        <w:jc w:val="both"/>
      </w:pPr>
      <w:r>
        <w:rPr>
          <w:rFonts w:ascii="Times New Roman" w:hAnsi="Times New Roman"/>
          <w:b w:val="0"/>
          <w:i w:val="0"/>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pPr>
        <w:numPr>
          <w:ilvl w:val="0"/>
          <w:numId w:val="3"/>
        </w:numPr>
        <w:spacing w:before="0" w:after="0"/>
        <w:jc w:val="both"/>
      </w:pPr>
      <w:r>
        <w:rPr>
          <w:rFonts w:ascii="Times New Roman" w:hAnsi="Times New Roman"/>
          <w:b w:val="0"/>
          <w:i w:val="0"/>
          <w:color w:val="000000"/>
          <w:sz w:val="28"/>
        </w:rPr>
        <w:t>осознание личного вклада в построение устойчивого будущего;</w:t>
      </w:r>
    </w:p>
    <w:p>
      <w:pPr>
        <w:numPr>
          <w:ilvl w:val="0"/>
          <w:numId w:val="3"/>
        </w:numPr>
        <w:spacing w:before="0" w:after="0"/>
        <w:jc w:val="both"/>
      </w:pPr>
      <w:r>
        <w:rPr>
          <w:rFonts w:ascii="Times New Roman" w:hAnsi="Times New Roman"/>
          <w:b w:val="0"/>
          <w:i w:val="0"/>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pPr>
        <w:spacing w:before="0" w:after="0"/>
        <w:ind w:firstLine="600"/>
        <w:jc w:val="both"/>
      </w:pPr>
      <w:r>
        <w:rPr>
          <w:rFonts w:ascii="Times New Roman" w:hAnsi="Times New Roman"/>
          <w:b w:val="0"/>
          <w:i w:val="0"/>
          <w:color w:val="000000"/>
          <w:sz w:val="28"/>
        </w:rPr>
        <w:t>4) эстетического воспитания:</w:t>
      </w:r>
    </w:p>
    <w:p>
      <w:pPr>
        <w:numPr>
          <w:ilvl w:val="0"/>
          <w:numId w:val="4"/>
        </w:numPr>
        <w:spacing w:before="0" w:after="0"/>
        <w:jc w:val="both"/>
      </w:pPr>
      <w:r>
        <w:rPr>
          <w:rFonts w:ascii="Times New Roman" w:hAnsi="Times New Roman"/>
          <w:b w:val="0"/>
          <w:i w:val="0"/>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4"/>
        </w:numPr>
        <w:spacing w:before="0" w:after="0"/>
        <w:jc w:val="both"/>
      </w:pPr>
      <w:r>
        <w:rPr>
          <w:rFonts w:ascii="Times New Roman" w:hAnsi="Times New Roman"/>
          <w:b w:val="0"/>
          <w:i w:val="0"/>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pPr>
        <w:numPr>
          <w:ilvl w:val="0"/>
          <w:numId w:val="4"/>
        </w:numPr>
        <w:spacing w:before="0" w:after="0"/>
        <w:jc w:val="both"/>
      </w:pPr>
      <w:r>
        <w:rPr>
          <w:rFonts w:ascii="Times New Roman" w:hAnsi="Times New Roman"/>
          <w:b w:val="0"/>
          <w:i w:val="0"/>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pPr>
        <w:numPr>
          <w:ilvl w:val="0"/>
          <w:numId w:val="4"/>
        </w:numPr>
        <w:spacing w:before="0" w:after="0"/>
        <w:jc w:val="both"/>
      </w:pPr>
      <w:r>
        <w:rPr>
          <w:rFonts w:ascii="Times New Roman" w:hAnsi="Times New Roman"/>
          <w:b w:val="0"/>
          <w:i w:val="0"/>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pPr>
        <w:spacing w:before="0" w:after="0"/>
        <w:ind w:firstLine="600"/>
        <w:jc w:val="both"/>
      </w:pPr>
      <w:r>
        <w:rPr>
          <w:rFonts w:ascii="Times New Roman" w:hAnsi="Times New Roman"/>
          <w:b w:val="0"/>
          <w:i w:val="0"/>
          <w:color w:val="000000"/>
          <w:sz w:val="28"/>
        </w:rPr>
        <w:t>5) физического воспитания:</w:t>
      </w:r>
    </w:p>
    <w:p>
      <w:pPr>
        <w:numPr>
          <w:ilvl w:val="0"/>
          <w:numId w:val="5"/>
        </w:numPr>
        <w:spacing w:before="0" w:after="0"/>
        <w:jc w:val="both"/>
      </w:pPr>
      <w:r>
        <w:rPr>
          <w:rFonts w:ascii="Times New Roman" w:hAnsi="Times New Roman"/>
          <w:b w:val="0"/>
          <w:i w:val="0"/>
          <w:color w:val="000000"/>
          <w:sz w:val="28"/>
        </w:rPr>
        <w:t>сформированность здорового и безопасного образа жизни, ответственного отношения к своему здоровью;</w:t>
      </w:r>
    </w:p>
    <w:p>
      <w:pPr>
        <w:numPr>
          <w:ilvl w:val="0"/>
          <w:numId w:val="5"/>
        </w:numPr>
        <w:spacing w:before="0" w:after="0"/>
        <w:jc w:val="both"/>
      </w:pPr>
      <w:r>
        <w:rPr>
          <w:rFonts w:ascii="Times New Roman" w:hAnsi="Times New Roman"/>
          <w:b w:val="0"/>
          <w:i w:val="0"/>
          <w:color w:val="000000"/>
          <w:sz w:val="28"/>
        </w:rPr>
        <w:t>потребность в физическом совершенствовании, занятиях спортивно-оздоровительной деятельностью;</w:t>
      </w:r>
    </w:p>
    <w:p>
      <w:pPr>
        <w:numPr>
          <w:ilvl w:val="0"/>
          <w:numId w:val="5"/>
        </w:numPr>
        <w:spacing w:before="0" w:after="0"/>
        <w:jc w:val="both"/>
      </w:pPr>
      <w:r>
        <w:rPr>
          <w:rFonts w:ascii="Times New Roman" w:hAnsi="Times New Roman"/>
          <w:b w:val="0"/>
          <w:i w:val="0"/>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pPr>
        <w:spacing w:before="0" w:after="0"/>
        <w:ind w:firstLine="600"/>
        <w:jc w:val="both"/>
      </w:pPr>
      <w:r>
        <w:rPr>
          <w:rFonts w:ascii="Times New Roman" w:hAnsi="Times New Roman"/>
          <w:b w:val="0"/>
          <w:i w:val="0"/>
          <w:color w:val="000000"/>
          <w:sz w:val="28"/>
        </w:rPr>
        <w:t>6) трудового воспитания:</w:t>
      </w:r>
    </w:p>
    <w:p>
      <w:pPr>
        <w:numPr>
          <w:ilvl w:val="0"/>
          <w:numId w:val="6"/>
        </w:numPr>
        <w:spacing w:before="0" w:after="0"/>
        <w:jc w:val="both"/>
      </w:pPr>
      <w:r>
        <w:rPr>
          <w:rFonts w:ascii="Times New Roman" w:hAnsi="Times New Roman"/>
          <w:b w:val="0"/>
          <w:i w:val="0"/>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pPr>
        <w:numPr>
          <w:ilvl w:val="0"/>
          <w:numId w:val="6"/>
        </w:numPr>
        <w:spacing w:before="0" w:after="0"/>
        <w:jc w:val="both"/>
      </w:pPr>
      <w:r>
        <w:rPr>
          <w:rFonts w:ascii="Times New Roman" w:hAnsi="Times New Roman"/>
          <w:b w:val="0"/>
          <w:i w:val="0"/>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pPr>
        <w:numPr>
          <w:ilvl w:val="0"/>
          <w:numId w:val="6"/>
        </w:numPr>
        <w:spacing w:before="0" w:after="0"/>
        <w:jc w:val="both"/>
      </w:pPr>
      <w:r>
        <w:rPr>
          <w:rFonts w:ascii="Times New Roman" w:hAnsi="Times New Roman"/>
          <w:b w:val="0"/>
          <w:i w:val="0"/>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pPr>
        <w:numPr>
          <w:ilvl w:val="0"/>
          <w:numId w:val="6"/>
        </w:numPr>
        <w:spacing w:before="0" w:after="0"/>
        <w:jc w:val="both"/>
      </w:pPr>
      <w:r>
        <w:rPr>
          <w:rFonts w:ascii="Times New Roman" w:hAnsi="Times New Roman"/>
          <w:b w:val="0"/>
          <w:i w:val="0"/>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pPr>
        <w:spacing w:before="0" w:after="0"/>
        <w:ind w:firstLine="600"/>
        <w:jc w:val="both"/>
      </w:pPr>
      <w:r>
        <w:rPr>
          <w:rFonts w:ascii="Times New Roman" w:hAnsi="Times New Roman"/>
          <w:b w:val="0"/>
          <w:i w:val="0"/>
          <w:color w:val="000000"/>
          <w:sz w:val="28"/>
        </w:rPr>
        <w:t>7) экологического воспитания:</w:t>
      </w:r>
    </w:p>
    <w:p>
      <w:pPr>
        <w:numPr>
          <w:ilvl w:val="0"/>
          <w:numId w:val="7"/>
        </w:numPr>
        <w:spacing w:before="0" w:after="0"/>
        <w:jc w:val="both"/>
      </w:pPr>
      <w:r>
        <w:rPr>
          <w:rFonts w:ascii="Times New Roman" w:hAnsi="Times New Roman"/>
          <w:b w:val="0"/>
          <w:i w:val="0"/>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pPr>
        <w:numPr>
          <w:ilvl w:val="0"/>
          <w:numId w:val="7"/>
        </w:numPr>
        <w:spacing w:before="0" w:after="0"/>
        <w:jc w:val="both"/>
      </w:pPr>
      <w:r>
        <w:rPr>
          <w:rFonts w:ascii="Times New Roman" w:hAnsi="Times New Roman"/>
          <w:b w:val="0"/>
          <w:i w:val="0"/>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pPr>
        <w:numPr>
          <w:ilvl w:val="0"/>
          <w:numId w:val="7"/>
        </w:numPr>
        <w:spacing w:before="0" w:after="0"/>
        <w:jc w:val="both"/>
      </w:pPr>
      <w:r>
        <w:rPr>
          <w:rFonts w:ascii="Times New Roman" w:hAnsi="Times New Roman"/>
          <w:b w:val="0"/>
          <w:i w:val="0"/>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pPr>
        <w:numPr>
          <w:ilvl w:val="0"/>
          <w:numId w:val="7"/>
        </w:numPr>
        <w:spacing w:before="0" w:after="0"/>
        <w:jc w:val="both"/>
      </w:pPr>
      <w:r>
        <w:rPr>
          <w:rFonts w:ascii="Times New Roman" w:hAnsi="Times New Roman"/>
          <w:b w:val="0"/>
          <w:i w:val="0"/>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pPr>
        <w:spacing w:before="0" w:after="0"/>
        <w:ind w:firstLine="600"/>
        <w:jc w:val="both"/>
      </w:pPr>
      <w:r>
        <w:rPr>
          <w:rFonts w:ascii="Times New Roman" w:hAnsi="Times New Roman"/>
          <w:b w:val="0"/>
          <w:i w:val="0"/>
          <w:color w:val="000000"/>
          <w:sz w:val="28"/>
        </w:rPr>
        <w:t>8) ценности научного познания:</w:t>
      </w:r>
    </w:p>
    <w:p>
      <w:pPr>
        <w:numPr>
          <w:ilvl w:val="0"/>
          <w:numId w:val="8"/>
        </w:numPr>
        <w:spacing w:before="0" w:after="0"/>
        <w:jc w:val="both"/>
      </w:pPr>
      <w:r>
        <w:rPr>
          <w:rFonts w:ascii="Times New Roman" w:hAnsi="Times New Roman"/>
          <w:b w:val="0"/>
          <w:i w:val="0"/>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numPr>
          <w:ilvl w:val="0"/>
          <w:numId w:val="8"/>
        </w:numPr>
        <w:spacing w:before="0" w:after="0"/>
        <w:jc w:val="both"/>
      </w:pPr>
      <w:r>
        <w:rPr>
          <w:rFonts w:ascii="Times New Roman" w:hAnsi="Times New Roman"/>
          <w:b w:val="0"/>
          <w:i w:val="0"/>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pPr>
        <w:numPr>
          <w:ilvl w:val="0"/>
          <w:numId w:val="8"/>
        </w:numPr>
        <w:spacing w:before="0" w:after="0"/>
        <w:jc w:val="both"/>
      </w:pPr>
      <w:r>
        <w:rPr>
          <w:rFonts w:ascii="Times New Roman" w:hAnsi="Times New Roman"/>
          <w:b w:val="0"/>
          <w:i w:val="0"/>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pPr>
        <w:spacing w:before="0" w:after="0"/>
        <w:ind w:firstLine="600"/>
        <w:jc w:val="both"/>
      </w:pPr>
      <w:r>
        <w:rPr>
          <w:rFonts w:ascii="Times New Roman" w:hAnsi="Times New Roman"/>
          <w:b w:val="0"/>
          <w:i w:val="0"/>
          <w:color w:val="000000"/>
          <w:sz w:val="28"/>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pPr>
        <w:numPr>
          <w:ilvl w:val="0"/>
          <w:numId w:val="9"/>
        </w:numPr>
        <w:spacing w:before="0" w:after="0"/>
        <w:jc w:val="both"/>
      </w:pPr>
      <w:r>
        <w:rPr>
          <w:rFonts w:ascii="Times New Roman" w:hAnsi="Times New Roman"/>
          <w:b w:val="0"/>
          <w:i w:val="0"/>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numPr>
          <w:ilvl w:val="0"/>
          <w:numId w:val="9"/>
        </w:numPr>
        <w:spacing w:before="0" w:after="0"/>
        <w:jc w:val="both"/>
      </w:pPr>
      <w:r>
        <w:rPr>
          <w:rFonts w:ascii="Times New Roman" w:hAnsi="Times New Roman"/>
          <w:b w:val="0"/>
          <w:i w:val="0"/>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numPr>
          <w:ilvl w:val="0"/>
          <w:numId w:val="9"/>
        </w:numPr>
        <w:spacing w:before="0" w:after="0"/>
        <w:jc w:val="both"/>
      </w:pPr>
      <w:r>
        <w:rPr>
          <w:rFonts w:ascii="Times New Roman" w:hAnsi="Times New Roman"/>
          <w:b w:val="0"/>
          <w:i w:val="0"/>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numPr>
          <w:ilvl w:val="0"/>
          <w:numId w:val="9"/>
        </w:numPr>
        <w:spacing w:before="0" w:after="0"/>
        <w:jc w:val="both"/>
      </w:pPr>
      <w:r>
        <w:rPr>
          <w:rFonts w:ascii="Times New Roman" w:hAnsi="Times New Roman"/>
          <w:b w:val="0"/>
          <w:i w:val="0"/>
          <w:color w:val="000000"/>
          <w:sz w:val="28"/>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pPr>
        <w:numPr>
          <w:ilvl w:val="0"/>
          <w:numId w:val="9"/>
        </w:numPr>
        <w:spacing w:before="0" w:after="0"/>
        <w:jc w:val="both"/>
      </w:pPr>
      <w:r>
        <w:rPr>
          <w:rFonts w:ascii="Times New Roman" w:hAnsi="Times New Roman"/>
          <w:b w:val="0"/>
          <w:i w:val="0"/>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pPr>
        <w:spacing w:before="0" w:after="0"/>
        <w:ind w:left="120"/>
        <w:jc w:val="left"/>
      </w:pPr>
    </w:p>
    <w:p>
      <w:pPr>
        <w:spacing w:before="0" w:after="0"/>
        <w:ind w:firstLine="600"/>
        <w:jc w:val="left"/>
      </w:pPr>
      <w:r>
        <w:rPr>
          <w:rFonts w:ascii="Times New Roman" w:hAnsi="Times New Roman"/>
          <w:b/>
          <w:i w:val="0"/>
          <w:color w:val="000000"/>
          <w:sz w:val="28"/>
        </w:rPr>
        <w:t>МЕТАПРЕДМЕТНЫЕ РЕЗУЛЬТАТЫ</w:t>
      </w:r>
    </w:p>
    <w:p>
      <w:pPr>
        <w:spacing w:before="0" w:after="0"/>
        <w:ind w:firstLine="600"/>
        <w:jc w:val="both"/>
      </w:pPr>
      <w:r>
        <w:rPr>
          <w:rFonts w:ascii="Times New Roman" w:hAnsi="Times New Roman"/>
          <w:b w:val="0"/>
          <w:i w:val="0"/>
          <w:color w:val="000000"/>
          <w:sz w:val="28"/>
        </w:rPr>
        <w:t xml:space="preserve">Метапредметные результаты освоения рабочей программы по литературе для среднего общего образования должны отражать: </w:t>
      </w:r>
    </w:p>
    <w:p>
      <w:pPr>
        <w:spacing w:before="0" w:after="0"/>
        <w:ind w:firstLine="600"/>
        <w:jc w:val="both"/>
      </w:pPr>
      <w:r>
        <w:rPr>
          <w:rFonts w:ascii="Times New Roman" w:hAnsi="Times New Roman"/>
          <w:b w:val="0"/>
          <w:i w:val="0"/>
          <w:color w:val="000000"/>
          <w:sz w:val="28"/>
        </w:rPr>
        <w:t xml:space="preserve">Овладение универсальными </w:t>
      </w:r>
      <w:r>
        <w:rPr>
          <w:rFonts w:ascii="Times New Roman" w:hAnsi="Times New Roman"/>
          <w:b/>
          <w:i w:val="0"/>
          <w:color w:val="000000"/>
          <w:sz w:val="28"/>
        </w:rPr>
        <w:t>учебными познавательными действиями</w:t>
      </w:r>
      <w:r>
        <w:rPr>
          <w:rFonts w:ascii="Times New Roman" w:hAnsi="Times New Roman"/>
          <w:b w:val="0"/>
          <w:i w:val="0"/>
          <w:color w:val="000000"/>
          <w:sz w:val="28"/>
        </w:rPr>
        <w:t>:</w:t>
      </w:r>
    </w:p>
    <w:p>
      <w:pPr>
        <w:spacing w:before="0" w:after="0"/>
        <w:ind w:firstLine="600"/>
        <w:jc w:val="both"/>
      </w:pPr>
      <w:r>
        <w:rPr>
          <w:rFonts w:ascii="Times New Roman" w:hAnsi="Times New Roman"/>
          <w:b w:val="0"/>
          <w:i w:val="0"/>
          <w:color w:val="000000"/>
          <w:sz w:val="28"/>
        </w:rPr>
        <w:t>1) базовые логические действия:</w:t>
      </w:r>
    </w:p>
    <w:p>
      <w:pPr>
        <w:numPr>
          <w:ilvl w:val="0"/>
          <w:numId w:val="10"/>
        </w:numPr>
        <w:spacing w:before="0" w:after="0"/>
        <w:jc w:val="both"/>
      </w:pPr>
      <w:r>
        <w:rPr>
          <w:rFonts w:ascii="Times New Roman" w:hAnsi="Times New Roman"/>
          <w:b w:val="0"/>
          <w:i w:val="0"/>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pPr>
        <w:numPr>
          <w:ilvl w:val="0"/>
          <w:numId w:val="10"/>
        </w:numPr>
        <w:spacing w:before="0" w:after="0"/>
        <w:jc w:val="both"/>
      </w:pPr>
      <w:r>
        <w:rPr>
          <w:rFonts w:ascii="Times New Roman" w:hAnsi="Times New Roman"/>
          <w:b w:val="0"/>
          <w:i w:val="0"/>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pPr>
        <w:numPr>
          <w:ilvl w:val="0"/>
          <w:numId w:val="10"/>
        </w:numPr>
        <w:spacing w:before="0" w:after="0"/>
        <w:jc w:val="both"/>
      </w:pPr>
      <w:r>
        <w:rPr>
          <w:rFonts w:ascii="Times New Roman" w:hAnsi="Times New Roman"/>
          <w:b w:val="0"/>
          <w:i w:val="0"/>
          <w:color w:val="000000"/>
          <w:sz w:val="28"/>
        </w:rPr>
        <w:t>определять цели деятельности, задавать параметры и критерии их достижения;</w:t>
      </w:r>
    </w:p>
    <w:p>
      <w:pPr>
        <w:numPr>
          <w:ilvl w:val="0"/>
          <w:numId w:val="10"/>
        </w:numPr>
        <w:spacing w:before="0" w:after="0"/>
        <w:jc w:val="both"/>
      </w:pPr>
      <w:r>
        <w:rPr>
          <w:rFonts w:ascii="Times New Roman" w:hAnsi="Times New Roman"/>
          <w:b w:val="0"/>
          <w:i w:val="0"/>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pPr>
        <w:numPr>
          <w:ilvl w:val="0"/>
          <w:numId w:val="10"/>
        </w:numPr>
        <w:spacing w:before="0" w:after="0"/>
        <w:jc w:val="both"/>
      </w:pPr>
      <w:r>
        <w:rPr>
          <w:rFonts w:ascii="Times New Roman" w:hAnsi="Times New Roman"/>
          <w:b w:val="0"/>
          <w:i w:val="0"/>
          <w:color w:val="000000"/>
          <w:sz w:val="28"/>
        </w:rPr>
        <w:t>разрабатывать план решения проблемы с учётом анализа имеющихся материальных и нематериальных ресурсов;</w:t>
      </w:r>
    </w:p>
    <w:p>
      <w:pPr>
        <w:numPr>
          <w:ilvl w:val="0"/>
          <w:numId w:val="10"/>
        </w:numPr>
        <w:spacing w:before="0" w:after="0"/>
        <w:jc w:val="both"/>
      </w:pPr>
      <w:r>
        <w:rPr>
          <w:rFonts w:ascii="Times New Roman" w:hAnsi="Times New Roman"/>
          <w:b w:val="0"/>
          <w:i w:val="0"/>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numPr>
          <w:ilvl w:val="0"/>
          <w:numId w:val="10"/>
        </w:numPr>
        <w:spacing w:before="0" w:after="0"/>
        <w:jc w:val="both"/>
      </w:pPr>
      <w:r>
        <w:rPr>
          <w:rFonts w:ascii="Times New Roman" w:hAnsi="Times New Roman"/>
          <w:b w:val="0"/>
          <w:i w:val="0"/>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pPr>
        <w:numPr>
          <w:ilvl w:val="0"/>
          <w:numId w:val="10"/>
        </w:numPr>
        <w:spacing w:before="0" w:after="0"/>
        <w:jc w:val="both"/>
      </w:pPr>
      <w:r>
        <w:rPr>
          <w:rFonts w:ascii="Times New Roman" w:hAnsi="Times New Roman"/>
          <w:b w:val="0"/>
          <w:i w:val="0"/>
          <w:color w:val="000000"/>
          <w:sz w:val="28"/>
        </w:rPr>
        <w:t>развивать креативное мышление при решении жизненных проблем с опорой на собственный читательский опыт;</w:t>
      </w:r>
    </w:p>
    <w:p>
      <w:pPr>
        <w:spacing w:before="0" w:after="0"/>
        <w:ind w:firstLine="600"/>
        <w:jc w:val="both"/>
      </w:pPr>
      <w:r>
        <w:rPr>
          <w:rFonts w:ascii="Times New Roman" w:hAnsi="Times New Roman"/>
          <w:b w:val="0"/>
          <w:i w:val="0"/>
          <w:color w:val="000000"/>
          <w:sz w:val="28"/>
        </w:rPr>
        <w:t xml:space="preserve">2) базовые исследовательские действия: </w:t>
      </w:r>
    </w:p>
    <w:p>
      <w:pPr>
        <w:numPr>
          <w:ilvl w:val="0"/>
          <w:numId w:val="11"/>
        </w:numPr>
        <w:spacing w:before="0" w:after="0"/>
        <w:jc w:val="both"/>
      </w:pPr>
      <w:r>
        <w:rPr>
          <w:rFonts w:ascii="Times New Roman" w:hAnsi="Times New Roman"/>
          <w:b w:val="0"/>
          <w:i w:val="0"/>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pPr>
        <w:numPr>
          <w:ilvl w:val="0"/>
          <w:numId w:val="11"/>
        </w:numPr>
        <w:spacing w:before="0" w:after="0"/>
        <w:jc w:val="both"/>
      </w:pPr>
      <w:r>
        <w:rPr>
          <w:rFonts w:ascii="Times New Roman" w:hAnsi="Times New Roman"/>
          <w:b w:val="0"/>
          <w:i w:val="0"/>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pPr>
        <w:numPr>
          <w:ilvl w:val="0"/>
          <w:numId w:val="11"/>
        </w:numPr>
        <w:spacing w:before="0" w:after="0"/>
        <w:jc w:val="both"/>
      </w:pPr>
      <w:r>
        <w:rPr>
          <w:rFonts w:ascii="Times New Roman" w:hAnsi="Times New Roman"/>
          <w:b w:val="0"/>
          <w:i w:val="0"/>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pPr>
        <w:numPr>
          <w:ilvl w:val="0"/>
          <w:numId w:val="11"/>
        </w:numPr>
        <w:spacing w:before="0" w:after="0"/>
        <w:jc w:val="both"/>
      </w:pPr>
      <w:r>
        <w:rPr>
          <w:rFonts w:ascii="Times New Roman" w:hAnsi="Times New Roman"/>
          <w:b w:val="0"/>
          <w:i w:val="0"/>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pPr>
        <w:numPr>
          <w:ilvl w:val="0"/>
          <w:numId w:val="11"/>
        </w:numPr>
        <w:spacing w:before="0" w:after="0"/>
        <w:jc w:val="both"/>
      </w:pPr>
      <w:r>
        <w:rPr>
          <w:rFonts w:ascii="Times New Roman" w:hAnsi="Times New Roman"/>
          <w:b w:val="0"/>
          <w:i w:val="0"/>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11"/>
        </w:numPr>
        <w:spacing w:before="0" w:after="0"/>
        <w:jc w:val="both"/>
      </w:pPr>
      <w:r>
        <w:rPr>
          <w:rFonts w:ascii="Times New Roman" w:hAnsi="Times New Roman"/>
          <w:b w:val="0"/>
          <w:i w:val="0"/>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11"/>
        </w:numPr>
        <w:spacing w:before="0" w:after="0"/>
        <w:jc w:val="both"/>
      </w:pPr>
      <w:r>
        <w:rPr>
          <w:rFonts w:ascii="Times New Roman" w:hAnsi="Times New Roman"/>
          <w:b w:val="0"/>
          <w:i w:val="0"/>
          <w:color w:val="000000"/>
          <w:sz w:val="28"/>
        </w:rPr>
        <w:t>давать оценку новым ситуациям, оценивать приобретённый опыт, в том числе читательский;</w:t>
      </w:r>
    </w:p>
    <w:p>
      <w:pPr>
        <w:numPr>
          <w:ilvl w:val="0"/>
          <w:numId w:val="11"/>
        </w:numPr>
        <w:spacing w:before="0" w:after="0"/>
        <w:jc w:val="both"/>
      </w:pPr>
      <w:r>
        <w:rPr>
          <w:rFonts w:ascii="Times New Roman" w:hAnsi="Times New Roman"/>
          <w:b w:val="0"/>
          <w:i w:val="0"/>
          <w:color w:val="000000"/>
          <w:sz w:val="28"/>
        </w:rPr>
        <w:t>осуществлять целенаправленный поиск переноса средств и способов действия в профессиональную среду;</w:t>
      </w:r>
    </w:p>
    <w:p>
      <w:pPr>
        <w:numPr>
          <w:ilvl w:val="0"/>
          <w:numId w:val="11"/>
        </w:numPr>
        <w:spacing w:before="0" w:after="0"/>
        <w:jc w:val="both"/>
      </w:pPr>
      <w:r>
        <w:rPr>
          <w:rFonts w:ascii="Times New Roman" w:hAnsi="Times New Roman"/>
          <w:b w:val="0"/>
          <w:i w:val="0"/>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pPr>
        <w:numPr>
          <w:ilvl w:val="0"/>
          <w:numId w:val="11"/>
        </w:numPr>
        <w:spacing w:before="0" w:after="0"/>
        <w:jc w:val="both"/>
      </w:pPr>
      <w:r>
        <w:rPr>
          <w:rFonts w:ascii="Times New Roman" w:hAnsi="Times New Roman"/>
          <w:b w:val="0"/>
          <w:i w:val="0"/>
          <w:color w:val="000000"/>
          <w:spacing w:val="-2"/>
          <w:sz w:val="28"/>
        </w:rPr>
        <w:t xml:space="preserve">уметь интегрировать знания из разных предметных областей; </w:t>
      </w:r>
    </w:p>
    <w:p>
      <w:pPr>
        <w:numPr>
          <w:ilvl w:val="0"/>
          <w:numId w:val="11"/>
        </w:numPr>
        <w:spacing w:before="0" w:after="0"/>
        <w:jc w:val="both"/>
      </w:pPr>
      <w:r>
        <w:rPr>
          <w:rFonts w:ascii="Times New Roman" w:hAnsi="Times New Roman"/>
          <w:b w:val="0"/>
          <w:i w:val="0"/>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ind w:firstLine="600"/>
        <w:jc w:val="both"/>
      </w:pPr>
      <w:r>
        <w:rPr>
          <w:rFonts w:ascii="Times New Roman" w:hAnsi="Times New Roman"/>
          <w:b w:val="0"/>
          <w:i w:val="0"/>
          <w:color w:val="000000"/>
          <w:sz w:val="28"/>
        </w:rPr>
        <w:t xml:space="preserve">3) работа с информацией: </w:t>
      </w:r>
    </w:p>
    <w:p>
      <w:pPr>
        <w:numPr>
          <w:ilvl w:val="0"/>
          <w:numId w:val="12"/>
        </w:numPr>
        <w:spacing w:before="0" w:after="0"/>
        <w:jc w:val="both"/>
      </w:pPr>
      <w:r>
        <w:rPr>
          <w:rFonts w:ascii="Times New Roman" w:hAnsi="Times New Roman"/>
          <w:b w:val="0"/>
          <w:i w:val="0"/>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pPr>
        <w:numPr>
          <w:ilvl w:val="0"/>
          <w:numId w:val="12"/>
        </w:numPr>
        <w:spacing w:before="0" w:after="0"/>
        <w:jc w:val="both"/>
      </w:pPr>
      <w:r>
        <w:rPr>
          <w:rFonts w:ascii="Times New Roman" w:hAnsi="Times New Roman"/>
          <w:b w:val="0"/>
          <w:i w:val="0"/>
          <w:color w:val="000000"/>
          <w:sz w:val="28"/>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pPr>
        <w:numPr>
          <w:ilvl w:val="0"/>
          <w:numId w:val="12"/>
        </w:numPr>
        <w:spacing w:before="0" w:after="0"/>
        <w:jc w:val="both"/>
      </w:pPr>
      <w:r>
        <w:rPr>
          <w:rFonts w:ascii="Times New Roman" w:hAnsi="Times New Roman"/>
          <w:b w:val="0"/>
          <w:i w:val="0"/>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pPr>
        <w:numPr>
          <w:ilvl w:val="0"/>
          <w:numId w:val="12"/>
        </w:numPr>
        <w:spacing w:before="0" w:after="0"/>
        <w:jc w:val="both"/>
      </w:pPr>
      <w:r>
        <w:rPr>
          <w:rFonts w:ascii="Times New Roman" w:hAnsi="Times New Roman"/>
          <w:b w:val="0"/>
          <w:i w:val="0"/>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2"/>
        </w:numPr>
        <w:spacing w:before="0" w:after="0"/>
        <w:jc w:val="both"/>
      </w:pPr>
      <w:r>
        <w:rPr>
          <w:rFonts w:ascii="Times New Roman" w:hAnsi="Times New Roman"/>
          <w:b w:val="0"/>
          <w:i w:val="0"/>
          <w:color w:val="000000"/>
          <w:sz w:val="28"/>
        </w:rPr>
        <w:t xml:space="preserve">владеть навыками распознавания и защиты литературной </w:t>
      </w:r>
      <w:r>
        <w:rPr>
          <w:rFonts w:ascii="Times New Roman" w:hAnsi="Times New Roman"/>
          <w:b w:val="0"/>
          <w:i w:val="0"/>
          <w:color w:val="000000"/>
          <w:spacing w:val="-2"/>
          <w:sz w:val="28"/>
        </w:rPr>
        <w:t>и другой информации, информационной безопасности личности.</w:t>
      </w:r>
    </w:p>
    <w:p>
      <w:pPr>
        <w:spacing w:before="0" w:after="0"/>
        <w:ind w:firstLine="600"/>
        <w:jc w:val="both"/>
      </w:pPr>
      <w:r>
        <w:rPr>
          <w:rFonts w:ascii="Times New Roman" w:hAnsi="Times New Roman"/>
          <w:b/>
          <w:i w:val="0"/>
          <w:color w:val="000000"/>
          <w:sz w:val="28"/>
        </w:rPr>
        <w:t>Овладение универсальными коммуникативными действиями:</w:t>
      </w:r>
      <w:r>
        <w:rPr>
          <w:rFonts w:ascii="Times New Roman" w:hAnsi="Times New Roman"/>
          <w:b w:val="0"/>
          <w:i w:val="0"/>
          <w:color w:val="000000"/>
          <w:sz w:val="28"/>
        </w:rPr>
        <w:t xml:space="preserve"> </w:t>
      </w:r>
    </w:p>
    <w:p>
      <w:pPr>
        <w:spacing w:before="0" w:after="0"/>
        <w:ind w:firstLine="600"/>
        <w:jc w:val="both"/>
      </w:pPr>
      <w:r>
        <w:rPr>
          <w:rFonts w:ascii="Times New Roman" w:hAnsi="Times New Roman"/>
          <w:b w:val="0"/>
          <w:i w:val="0"/>
          <w:color w:val="000000"/>
          <w:sz w:val="28"/>
        </w:rPr>
        <w:t xml:space="preserve">1) общение: </w:t>
      </w:r>
    </w:p>
    <w:p>
      <w:pPr>
        <w:numPr>
          <w:ilvl w:val="0"/>
          <w:numId w:val="13"/>
        </w:numPr>
        <w:spacing w:before="0" w:after="0"/>
        <w:jc w:val="both"/>
      </w:pPr>
      <w:r>
        <w:rPr>
          <w:rFonts w:ascii="Times New Roman" w:hAnsi="Times New Roman"/>
          <w:b w:val="0"/>
          <w:i w:val="0"/>
          <w:color w:val="000000"/>
          <w:sz w:val="28"/>
        </w:rPr>
        <w:t>осуществлять коммуникации во всех сферах жизни, в том числе на уроке литературы и во внеурочной деятельности по предмету;</w:t>
      </w:r>
    </w:p>
    <w:p>
      <w:pPr>
        <w:numPr>
          <w:ilvl w:val="0"/>
          <w:numId w:val="13"/>
        </w:numPr>
        <w:spacing w:before="0" w:after="0"/>
        <w:jc w:val="both"/>
      </w:pPr>
      <w:r>
        <w:rPr>
          <w:rFonts w:ascii="Times New Roman" w:hAnsi="Times New Roman"/>
          <w:b w:val="0"/>
          <w:i w:val="0"/>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pPr>
        <w:numPr>
          <w:ilvl w:val="0"/>
          <w:numId w:val="13"/>
        </w:numPr>
        <w:spacing w:before="0" w:after="0"/>
        <w:jc w:val="both"/>
      </w:pPr>
      <w:r>
        <w:rPr>
          <w:rFonts w:ascii="Times New Roman" w:hAnsi="Times New Roman"/>
          <w:b w:val="0"/>
          <w:i w:val="0"/>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pPr>
        <w:numPr>
          <w:ilvl w:val="0"/>
          <w:numId w:val="13"/>
        </w:numPr>
        <w:spacing w:before="0" w:after="0"/>
        <w:jc w:val="both"/>
      </w:pPr>
      <w:r>
        <w:rPr>
          <w:rFonts w:ascii="Times New Roman" w:hAnsi="Times New Roman"/>
          <w:b w:val="0"/>
          <w:i w:val="0"/>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pPr>
        <w:spacing w:before="0" w:after="0"/>
        <w:ind w:firstLine="600"/>
        <w:jc w:val="both"/>
      </w:pPr>
      <w:r>
        <w:rPr>
          <w:rFonts w:ascii="Times New Roman" w:hAnsi="Times New Roman"/>
          <w:b w:val="0"/>
          <w:i w:val="0"/>
          <w:color w:val="000000"/>
          <w:sz w:val="28"/>
        </w:rPr>
        <w:t xml:space="preserve">2) совместная деятельность: </w:t>
      </w:r>
    </w:p>
    <w:p>
      <w:pPr>
        <w:numPr>
          <w:ilvl w:val="0"/>
          <w:numId w:val="14"/>
        </w:numPr>
        <w:spacing w:before="0" w:after="0"/>
        <w:jc w:val="both"/>
      </w:pPr>
      <w:r>
        <w:rPr>
          <w:rFonts w:ascii="Times New Roman" w:hAnsi="Times New Roman"/>
          <w:b w:val="0"/>
          <w:i w:val="0"/>
          <w:color w:val="000000"/>
          <w:sz w:val="28"/>
        </w:rPr>
        <w:t>понимать и использовать преимущества командной и индивидуальной работы на уроке и во внеурочной деятельности по литературе;</w:t>
      </w:r>
    </w:p>
    <w:p>
      <w:pPr>
        <w:numPr>
          <w:ilvl w:val="0"/>
          <w:numId w:val="14"/>
        </w:numPr>
        <w:spacing w:before="0" w:after="0"/>
        <w:jc w:val="both"/>
      </w:pPr>
      <w:r>
        <w:rPr>
          <w:rFonts w:ascii="Times New Roman" w:hAnsi="Times New Roman"/>
          <w:b w:val="0"/>
          <w:i w:val="0"/>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14"/>
        </w:numPr>
        <w:spacing w:before="0" w:after="0"/>
        <w:jc w:val="both"/>
      </w:pPr>
      <w:r>
        <w:rPr>
          <w:rFonts w:ascii="Times New Roman" w:hAnsi="Times New Roman"/>
          <w:b w:val="0"/>
          <w:i w:val="0"/>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pPr>
        <w:numPr>
          <w:ilvl w:val="0"/>
          <w:numId w:val="14"/>
        </w:numPr>
        <w:spacing w:before="0" w:after="0"/>
        <w:jc w:val="both"/>
      </w:pPr>
      <w:r>
        <w:rPr>
          <w:rFonts w:ascii="Times New Roman" w:hAnsi="Times New Roman"/>
          <w:b w:val="0"/>
          <w:i w:val="0"/>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14"/>
        </w:numPr>
        <w:spacing w:before="0" w:after="0"/>
        <w:jc w:val="both"/>
      </w:pPr>
      <w:r>
        <w:rPr>
          <w:rFonts w:ascii="Times New Roman" w:hAnsi="Times New Roman"/>
          <w:b w:val="0"/>
          <w:i w:val="0"/>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pPr>
        <w:numPr>
          <w:ilvl w:val="0"/>
          <w:numId w:val="14"/>
        </w:numPr>
        <w:spacing w:before="0" w:after="0"/>
        <w:jc w:val="both"/>
      </w:pPr>
      <w:r>
        <w:rPr>
          <w:rFonts w:ascii="Times New Roman" w:hAnsi="Times New Roman"/>
          <w:b w:val="0"/>
          <w:i w:val="0"/>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ind w:firstLine="600"/>
        <w:jc w:val="both"/>
      </w:pPr>
      <w:r>
        <w:rPr>
          <w:rFonts w:ascii="Times New Roman" w:hAnsi="Times New Roman"/>
          <w:b/>
          <w:i w:val="0"/>
          <w:color w:val="000000"/>
          <w:sz w:val="28"/>
        </w:rPr>
        <w:t>Овладение универсальными регулятивными действиями:</w:t>
      </w:r>
      <w:r>
        <w:rPr>
          <w:rFonts w:ascii="Times New Roman" w:hAnsi="Times New Roman"/>
          <w:b w:val="0"/>
          <w:i w:val="0"/>
          <w:color w:val="000000"/>
          <w:sz w:val="28"/>
        </w:rPr>
        <w:t xml:space="preserve"> </w:t>
      </w:r>
    </w:p>
    <w:p>
      <w:pPr>
        <w:spacing w:before="0" w:after="0"/>
        <w:ind w:firstLine="600"/>
        <w:jc w:val="both"/>
      </w:pPr>
      <w:r>
        <w:rPr>
          <w:rFonts w:ascii="Times New Roman" w:hAnsi="Times New Roman"/>
          <w:b w:val="0"/>
          <w:i w:val="0"/>
          <w:color w:val="000000"/>
          <w:sz w:val="28"/>
        </w:rPr>
        <w:t xml:space="preserve">1) самоорганизация: </w:t>
      </w:r>
    </w:p>
    <w:p>
      <w:pPr>
        <w:numPr>
          <w:ilvl w:val="0"/>
          <w:numId w:val="15"/>
        </w:numPr>
        <w:spacing w:before="0" w:after="0"/>
        <w:jc w:val="both"/>
      </w:pPr>
      <w:r>
        <w:rPr>
          <w:rFonts w:ascii="Times New Roman" w:hAnsi="Times New Roman"/>
          <w:b w:val="0"/>
          <w:i w:val="0"/>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pPr>
        <w:numPr>
          <w:ilvl w:val="0"/>
          <w:numId w:val="15"/>
        </w:numPr>
        <w:spacing w:before="0" w:after="0"/>
        <w:jc w:val="both"/>
      </w:pPr>
      <w:r>
        <w:rPr>
          <w:rFonts w:ascii="Times New Roman" w:hAnsi="Times New Roman"/>
          <w:b w:val="0"/>
          <w:i w:val="0"/>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pPr>
        <w:numPr>
          <w:ilvl w:val="0"/>
          <w:numId w:val="15"/>
        </w:numPr>
        <w:spacing w:before="0" w:after="0"/>
        <w:jc w:val="both"/>
      </w:pPr>
      <w:r>
        <w:rPr>
          <w:rFonts w:ascii="Times New Roman" w:hAnsi="Times New Roman"/>
          <w:b w:val="0"/>
          <w:i w:val="0"/>
          <w:color w:val="000000"/>
          <w:sz w:val="28"/>
        </w:rPr>
        <w:t>давать оценку новым ситуациям, в том числе изображённым в художественной литературе;</w:t>
      </w:r>
    </w:p>
    <w:p>
      <w:pPr>
        <w:numPr>
          <w:ilvl w:val="0"/>
          <w:numId w:val="15"/>
        </w:numPr>
        <w:spacing w:before="0" w:after="0"/>
        <w:jc w:val="both"/>
      </w:pPr>
      <w:r>
        <w:rPr>
          <w:rFonts w:ascii="Times New Roman" w:hAnsi="Times New Roman"/>
          <w:b w:val="0"/>
          <w:i w:val="0"/>
          <w:color w:val="000000"/>
          <w:sz w:val="28"/>
        </w:rPr>
        <w:t>расширять рамки учебного предмета на основе личных предпочтений с опорой на читательский опыт;</w:t>
      </w:r>
    </w:p>
    <w:p>
      <w:pPr>
        <w:numPr>
          <w:ilvl w:val="0"/>
          <w:numId w:val="15"/>
        </w:numPr>
        <w:spacing w:before="0" w:after="0"/>
        <w:jc w:val="both"/>
      </w:pPr>
      <w:r>
        <w:rPr>
          <w:rFonts w:ascii="Times New Roman" w:hAnsi="Times New Roman"/>
          <w:b w:val="0"/>
          <w:i w:val="0"/>
          <w:color w:val="000000"/>
          <w:sz w:val="28"/>
        </w:rPr>
        <w:t>делать осознанный выбор, аргументировать его, брать ответственность за решение;</w:t>
      </w:r>
    </w:p>
    <w:p>
      <w:pPr>
        <w:numPr>
          <w:ilvl w:val="0"/>
          <w:numId w:val="15"/>
        </w:numPr>
        <w:spacing w:before="0" w:after="0"/>
        <w:jc w:val="both"/>
      </w:pPr>
      <w:r>
        <w:rPr>
          <w:rFonts w:ascii="Times New Roman" w:hAnsi="Times New Roman"/>
          <w:b w:val="0"/>
          <w:i w:val="0"/>
          <w:color w:val="000000"/>
          <w:sz w:val="28"/>
        </w:rPr>
        <w:t>оценивать приобретённый опыт с учётом литературных знаний;</w:t>
      </w:r>
    </w:p>
    <w:p>
      <w:pPr>
        <w:numPr>
          <w:ilvl w:val="0"/>
          <w:numId w:val="15"/>
        </w:numPr>
        <w:spacing w:before="0" w:after="0"/>
        <w:jc w:val="both"/>
      </w:pPr>
      <w:r>
        <w:rPr>
          <w:rFonts w:ascii="Times New Roman" w:hAnsi="Times New Roman"/>
          <w:b w:val="0"/>
          <w:i w:val="0"/>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pPr>
        <w:spacing w:before="0" w:after="0"/>
        <w:ind w:firstLine="600"/>
        <w:jc w:val="both"/>
      </w:pPr>
      <w:r>
        <w:rPr>
          <w:rFonts w:ascii="Times New Roman" w:hAnsi="Times New Roman"/>
          <w:b w:val="0"/>
          <w:i w:val="0"/>
          <w:color w:val="000000"/>
          <w:sz w:val="28"/>
        </w:rPr>
        <w:t>2) самоконтроль:</w:t>
      </w:r>
    </w:p>
    <w:p>
      <w:pPr>
        <w:numPr>
          <w:ilvl w:val="0"/>
          <w:numId w:val="16"/>
        </w:numPr>
        <w:spacing w:before="0" w:after="0"/>
        <w:jc w:val="both"/>
      </w:pPr>
      <w:r>
        <w:rPr>
          <w:rFonts w:ascii="Times New Roman" w:hAnsi="Times New Roman"/>
          <w:b w:val="0"/>
          <w:i w:val="0"/>
          <w:color w:val="000000"/>
          <w:sz w:val="28"/>
        </w:rPr>
        <w:t xml:space="preserve">давать оценку новым ситуациям, вносить коррективы в деятельность, оценивать соответствие результатов целям; </w:t>
      </w:r>
    </w:p>
    <w:p>
      <w:pPr>
        <w:numPr>
          <w:ilvl w:val="0"/>
          <w:numId w:val="16"/>
        </w:numPr>
        <w:spacing w:before="0" w:after="0"/>
        <w:jc w:val="both"/>
      </w:pPr>
      <w:r>
        <w:rPr>
          <w:rFonts w:ascii="Times New Roman" w:hAnsi="Times New Roman"/>
          <w:b w:val="0"/>
          <w:i w:val="0"/>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pPr>
        <w:numPr>
          <w:ilvl w:val="0"/>
          <w:numId w:val="16"/>
        </w:numPr>
        <w:spacing w:before="0" w:after="0"/>
        <w:jc w:val="both"/>
      </w:pPr>
      <w:r>
        <w:rPr>
          <w:rFonts w:ascii="Times New Roman" w:hAnsi="Times New Roman"/>
          <w:b w:val="0"/>
          <w:i w:val="0"/>
          <w:color w:val="000000"/>
          <w:sz w:val="28"/>
        </w:rPr>
        <w:t>уметь оценивать риски и своевременно принимать решения по их снижению;</w:t>
      </w:r>
    </w:p>
    <w:p>
      <w:pPr>
        <w:spacing w:before="0" w:after="0"/>
        <w:ind w:firstLine="600"/>
        <w:jc w:val="both"/>
      </w:pPr>
      <w:r>
        <w:rPr>
          <w:rFonts w:ascii="Times New Roman" w:hAnsi="Times New Roman"/>
          <w:b w:val="0"/>
          <w:i w:val="0"/>
          <w:color w:val="000000"/>
          <w:sz w:val="28"/>
        </w:rPr>
        <w:t>3) принятие себя и других:</w:t>
      </w:r>
    </w:p>
    <w:p>
      <w:pPr>
        <w:numPr>
          <w:ilvl w:val="0"/>
          <w:numId w:val="17"/>
        </w:numPr>
        <w:spacing w:before="0" w:after="0"/>
        <w:jc w:val="both"/>
      </w:pPr>
      <w:r>
        <w:rPr>
          <w:rFonts w:ascii="Times New Roman" w:hAnsi="Times New Roman"/>
          <w:b w:val="0"/>
          <w:i w:val="0"/>
          <w:color w:val="000000"/>
          <w:sz w:val="28"/>
        </w:rPr>
        <w:t>принимать себя, понимая свои недостатки и достоинства;</w:t>
      </w:r>
    </w:p>
    <w:p>
      <w:pPr>
        <w:numPr>
          <w:ilvl w:val="0"/>
          <w:numId w:val="17"/>
        </w:numPr>
        <w:spacing w:before="0" w:after="0"/>
        <w:jc w:val="both"/>
      </w:pPr>
      <w:r>
        <w:rPr>
          <w:rFonts w:ascii="Times New Roman" w:hAnsi="Times New Roman"/>
          <w:b w:val="0"/>
          <w:i w:val="0"/>
          <w:color w:val="000000"/>
          <w:sz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pPr>
        <w:numPr>
          <w:ilvl w:val="0"/>
          <w:numId w:val="17"/>
        </w:numPr>
        <w:spacing w:before="0" w:after="0"/>
        <w:jc w:val="both"/>
      </w:pPr>
      <w:r>
        <w:rPr>
          <w:rFonts w:ascii="Times New Roman" w:hAnsi="Times New Roman"/>
          <w:b w:val="0"/>
          <w:i w:val="0"/>
          <w:color w:val="000000"/>
          <w:sz w:val="28"/>
        </w:rPr>
        <w:t>признавать своё право и право других на ошибки в дискуссиях на литературные темы;</w:t>
      </w:r>
    </w:p>
    <w:p>
      <w:pPr>
        <w:numPr>
          <w:ilvl w:val="0"/>
          <w:numId w:val="17"/>
        </w:numPr>
        <w:spacing w:before="0" w:after="0"/>
        <w:jc w:val="both"/>
      </w:pPr>
      <w:r>
        <w:rPr>
          <w:rFonts w:ascii="Times New Roman" w:hAnsi="Times New Roman"/>
          <w:b w:val="0"/>
          <w:i w:val="0"/>
          <w:color w:val="000000"/>
          <w:sz w:val="28"/>
        </w:rPr>
        <w:t xml:space="preserve">развивать способность понимать мир с позиции другого человека, используя знания по литературе. </w:t>
      </w:r>
    </w:p>
    <w:p>
      <w:pPr>
        <w:spacing w:before="0" w:after="0"/>
        <w:ind w:left="120"/>
        <w:jc w:val="left"/>
      </w:pPr>
    </w:p>
    <w:p>
      <w:pPr>
        <w:spacing w:before="0" w:after="0"/>
        <w:ind w:firstLine="600"/>
        <w:jc w:val="left"/>
      </w:pPr>
      <w:r>
        <w:rPr>
          <w:rFonts w:ascii="Times New Roman" w:hAnsi="Times New Roman"/>
          <w:b/>
          <w:i w:val="0"/>
          <w:color w:val="000000"/>
          <w:sz w:val="28"/>
        </w:rPr>
        <w:t>ПРЕДМЕТНЫЕ РЕЗУЛЬТАТЫ (10–11 классы)</w:t>
      </w:r>
    </w:p>
    <w:p>
      <w:pPr>
        <w:spacing w:before="0" w:after="0"/>
        <w:ind w:firstLine="600"/>
        <w:jc w:val="both"/>
      </w:pPr>
      <w:r>
        <w:rPr>
          <w:rFonts w:ascii="Times New Roman" w:hAnsi="Times New Roman"/>
          <w:b w:val="0"/>
          <w:i w:val="0"/>
          <w:color w:val="000000"/>
          <w:sz w:val="28"/>
        </w:rPr>
        <w:t>Предметные результаты по литературе в средней школе должны обеспечивать:</w:t>
      </w:r>
    </w:p>
    <w:p>
      <w:pPr>
        <w:spacing w:before="0" w:after="0"/>
        <w:ind w:firstLine="600"/>
        <w:jc w:val="both"/>
      </w:pPr>
      <w:r>
        <w:rPr>
          <w:rFonts w:ascii="Times New Roman" w:hAnsi="Times New Roman"/>
          <w:b w:val="0"/>
          <w:i w:val="0"/>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pPr>
        <w:spacing w:before="0" w:after="0"/>
        <w:ind w:firstLine="600"/>
        <w:jc w:val="both"/>
      </w:pPr>
      <w:r>
        <w:rPr>
          <w:rFonts w:ascii="Times New Roman" w:hAnsi="Times New Roman"/>
          <w:b w:val="0"/>
          <w:i w:val="0"/>
          <w:color w:val="000000"/>
          <w:sz w:val="28"/>
        </w:rPr>
        <w:t xml:space="preserve">2) осознание взаимосвязи между языковым, литературным, интеллектуальным, духовно-нравственным развитием личности; </w:t>
      </w:r>
    </w:p>
    <w:p>
      <w:pPr>
        <w:spacing w:before="0" w:after="0"/>
        <w:ind w:firstLine="600"/>
        <w:jc w:val="both"/>
      </w:pPr>
      <w:r>
        <w:rPr>
          <w:rFonts w:ascii="Times New Roman" w:hAnsi="Times New Roman"/>
          <w:b w:val="0"/>
          <w:i w:val="0"/>
          <w:color w:val="000000"/>
          <w:sz w:val="28"/>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pPr>
        <w:spacing w:before="0" w:after="0"/>
        <w:ind w:firstLine="600"/>
        <w:jc w:val="both"/>
      </w:pPr>
      <w:r>
        <w:rPr>
          <w:rFonts w:ascii="Times New Roman" w:hAnsi="Times New Roman"/>
          <w:b w:val="0"/>
          <w:i w:val="0"/>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pPr>
        <w:spacing w:before="0" w:after="0"/>
        <w:ind w:firstLine="600"/>
        <w:jc w:val="both"/>
      </w:pPr>
      <w:r>
        <w:rPr>
          <w:rFonts w:ascii="Times New Roman" w:hAnsi="Times New Roman"/>
          <w:b w:val="0"/>
          <w:i w:val="0"/>
          <w:color w:val="000000"/>
          <w:sz w:val="28"/>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pPr>
        <w:spacing w:before="0" w:after="0"/>
        <w:ind w:firstLine="600"/>
        <w:jc w:val="both"/>
      </w:pPr>
      <w:r>
        <w:rPr>
          <w:rFonts w:ascii="Times New Roman" w:hAnsi="Times New Roman"/>
          <w:b w:val="0"/>
          <w:i w:val="0"/>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pPr>
        <w:spacing w:before="0" w:after="0"/>
        <w:ind w:firstLine="600"/>
        <w:jc w:val="both"/>
      </w:pPr>
      <w:r>
        <w:rPr>
          <w:rFonts w:ascii="Times New Roman" w:hAnsi="Times New Roman"/>
          <w:b w:val="0"/>
          <w:i w:val="0"/>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pPr>
        <w:spacing w:before="0" w:after="0"/>
        <w:ind w:firstLine="600"/>
        <w:jc w:val="both"/>
      </w:pPr>
      <w:r>
        <w:rPr>
          <w:rFonts w:ascii="Times New Roman" w:hAnsi="Times New Roman"/>
          <w:b w:val="0"/>
          <w:i w:val="0"/>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before="0" w:after="0"/>
        <w:ind w:firstLine="600"/>
        <w:jc w:val="both"/>
      </w:pPr>
      <w:r>
        <w:rPr>
          <w:rFonts w:ascii="Times New Roman" w:hAnsi="Times New Roman"/>
          <w:b w:val="0"/>
          <w:i w:val="0"/>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pPr>
        <w:spacing w:before="0" w:after="0"/>
        <w:ind w:firstLine="600"/>
        <w:jc w:val="both"/>
      </w:pPr>
      <w:r>
        <w:rPr>
          <w:rFonts w:ascii="Times New Roman" w:hAnsi="Times New Roman"/>
          <w:b w:val="0"/>
          <w:i w:val="0"/>
          <w:color w:val="000000"/>
          <w:spacing w:val="-2"/>
          <w:sz w:val="28"/>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0"/>
          <w:i w:val="0"/>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0"/>
          <w:i w:val="0"/>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0"/>
          <w:i w:val="0"/>
          <w:color w:val="000000"/>
          <w:sz w:val="28"/>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pPr>
        <w:spacing w:before="0" w:after="0"/>
        <w:ind w:firstLine="600"/>
        <w:jc w:val="both"/>
      </w:pPr>
      <w:r>
        <w:rPr>
          <w:rFonts w:ascii="Times New Roman" w:hAnsi="Times New Roman"/>
          <w:b w:val="0"/>
          <w:i w:val="0"/>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pPr>
        <w:spacing w:before="0" w:after="0"/>
        <w:ind w:firstLine="600"/>
        <w:jc w:val="both"/>
      </w:pPr>
      <w:r>
        <w:rPr>
          <w:rFonts w:ascii="Times New Roman" w:hAnsi="Times New Roman"/>
          <w:b w:val="0"/>
          <w:i w:val="0"/>
          <w:color w:val="000000"/>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before="0" w:after="0" w:line="480" w:lineRule="auto"/>
        <w:ind w:firstLine="600"/>
        <w:jc w:val="left"/>
      </w:pPr>
      <w:r>
        <w:rPr>
          <w:rFonts w:ascii="Times New Roman" w:hAnsi="Times New Roman"/>
          <w:b/>
          <w:i w:val="0"/>
          <w:color w:val="000000"/>
          <w:sz w:val="28"/>
        </w:rPr>
        <w:t>ПРЕДМЕТНЫЕ РЕЗУЛЬТАТЫ ПО КЛАССАМ:</w:t>
      </w:r>
      <w:r>
        <w:rPr>
          <w:rFonts w:ascii="Times New Roman" w:hAnsi="Times New Roman"/>
          <w:b w:val="0"/>
          <w:i w:val="0"/>
          <w:color w:val="000000"/>
          <w:sz w:val="28"/>
        </w:rPr>
        <w:t xml:space="preserve"> </w:t>
      </w:r>
    </w:p>
    <w:p>
      <w:pPr>
        <w:spacing w:before="0" w:after="0"/>
        <w:ind w:firstLine="600"/>
        <w:jc w:val="left"/>
      </w:pPr>
      <w:r>
        <w:rPr>
          <w:rFonts w:ascii="Times New Roman" w:hAnsi="Times New Roman"/>
          <w:b/>
          <w:i w:val="0"/>
          <w:color w:val="000000"/>
          <w:sz w:val="28"/>
        </w:rPr>
        <w:t>10 КЛАСС</w:t>
      </w:r>
    </w:p>
    <w:p>
      <w:pPr>
        <w:spacing w:before="0" w:after="0"/>
        <w:ind w:firstLine="600"/>
        <w:jc w:val="both"/>
      </w:pPr>
      <w:r>
        <w:rPr>
          <w:rFonts w:ascii="Times New Roman" w:hAnsi="Times New Roman"/>
          <w:b w:val="0"/>
          <w:i w:val="0"/>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pPr>
        <w:spacing w:before="0" w:after="0"/>
        <w:ind w:firstLine="600"/>
        <w:jc w:val="both"/>
      </w:pPr>
      <w:r>
        <w:rPr>
          <w:rFonts w:ascii="Times New Roman" w:hAnsi="Times New Roman"/>
          <w:b w:val="0"/>
          <w:i w:val="0"/>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pPr>
        <w:spacing w:before="0" w:after="0"/>
        <w:ind w:firstLine="600"/>
        <w:jc w:val="both"/>
      </w:pPr>
      <w:r>
        <w:rPr>
          <w:rFonts w:ascii="Times New Roman" w:hAnsi="Times New Roman"/>
          <w:b w:val="0"/>
          <w:i w:val="0"/>
          <w:color w:val="000000"/>
          <w:sz w:val="28"/>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pPr>
        <w:spacing w:before="0" w:after="0"/>
        <w:ind w:firstLine="600"/>
        <w:jc w:val="both"/>
      </w:pPr>
      <w:r>
        <w:rPr>
          <w:rFonts w:ascii="Times New Roman" w:hAnsi="Times New Roman"/>
          <w:b w:val="0"/>
          <w:i w:val="0"/>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pPr>
        <w:spacing w:before="0" w:after="0"/>
        <w:ind w:firstLine="600"/>
        <w:jc w:val="both"/>
      </w:pPr>
      <w:r>
        <w:rPr>
          <w:rFonts w:ascii="Times New Roman" w:hAnsi="Times New Roman"/>
          <w:b w:val="0"/>
          <w:i w:val="0"/>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pPr>
        <w:spacing w:before="0" w:after="0"/>
        <w:ind w:firstLine="600"/>
        <w:jc w:val="both"/>
      </w:pPr>
      <w:r>
        <w:rPr>
          <w:rFonts w:ascii="Times New Roman" w:hAnsi="Times New Roman"/>
          <w:b w:val="0"/>
          <w:i w:val="0"/>
          <w:color w:val="000000"/>
          <w:sz w:val="28"/>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pPr>
        <w:spacing w:before="0" w:after="0"/>
        <w:ind w:firstLine="600"/>
        <w:jc w:val="both"/>
      </w:pPr>
      <w:r>
        <w:rPr>
          <w:rFonts w:ascii="Times New Roman" w:hAnsi="Times New Roman"/>
          <w:b w:val="0"/>
          <w:i w:val="0"/>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pPr>
        <w:spacing w:before="0" w:after="0"/>
        <w:ind w:firstLine="600"/>
        <w:jc w:val="both"/>
      </w:pPr>
      <w:r>
        <w:rPr>
          <w:rFonts w:ascii="Times New Roman" w:hAnsi="Times New Roman"/>
          <w:b w:val="0"/>
          <w:i w:val="0"/>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before="0" w:after="0"/>
        <w:ind w:firstLine="600"/>
        <w:jc w:val="both"/>
      </w:pPr>
      <w:r>
        <w:rPr>
          <w:rFonts w:ascii="Times New Roman" w:hAnsi="Times New Roman"/>
          <w:b w:val="0"/>
          <w:i w:val="0"/>
          <w:color w:val="000000"/>
          <w:spacing w:val="-2"/>
          <w:sz w:val="28"/>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0"/>
          <w:i w:val="0"/>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0"/>
          <w:i w:val="0"/>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0"/>
          <w:i w:val="0"/>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pPr>
        <w:spacing w:before="0" w:after="0"/>
        <w:ind w:firstLine="600"/>
        <w:jc w:val="both"/>
      </w:pPr>
      <w:r>
        <w:rPr>
          <w:rFonts w:ascii="Times New Roman" w:hAnsi="Times New Roman"/>
          <w:b w:val="0"/>
          <w:i w:val="0"/>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before="0" w:after="0"/>
        <w:ind w:firstLine="600"/>
        <w:jc w:val="both"/>
      </w:pPr>
      <w:r>
        <w:rPr>
          <w:rFonts w:ascii="Times New Roman" w:hAnsi="Times New Roman"/>
          <w:b w:val="0"/>
          <w:i w:val="0"/>
          <w:color w:val="000000"/>
          <w:spacing w:val="-2"/>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before="0" w:after="0"/>
        <w:ind w:firstLine="600"/>
        <w:jc w:val="left"/>
      </w:pPr>
      <w:r>
        <w:rPr>
          <w:rFonts w:ascii="Times New Roman" w:hAnsi="Times New Roman"/>
          <w:b/>
          <w:i w:val="0"/>
          <w:color w:val="000000"/>
          <w:sz w:val="28"/>
        </w:rPr>
        <w:t>11 КЛАСС</w:t>
      </w:r>
    </w:p>
    <w:p>
      <w:pPr>
        <w:spacing w:before="0" w:after="0"/>
        <w:ind w:firstLine="600"/>
        <w:jc w:val="both"/>
      </w:pPr>
      <w:r>
        <w:rPr>
          <w:rFonts w:ascii="Times New Roman" w:hAnsi="Times New Roman"/>
          <w:b w:val="0"/>
          <w:i w:val="0"/>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pPr>
        <w:spacing w:before="0" w:after="0"/>
        <w:ind w:firstLine="600"/>
        <w:jc w:val="both"/>
      </w:pPr>
      <w:r>
        <w:rPr>
          <w:rFonts w:ascii="Times New Roman" w:hAnsi="Times New Roman"/>
          <w:b w:val="0"/>
          <w:i w:val="0"/>
          <w:color w:val="000000"/>
          <w:sz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pPr>
        <w:spacing w:before="0" w:after="0"/>
        <w:ind w:firstLine="600"/>
        <w:jc w:val="both"/>
      </w:pPr>
      <w:r>
        <w:rPr>
          <w:rFonts w:ascii="Times New Roman" w:hAnsi="Times New Roman"/>
          <w:b w:val="0"/>
          <w:i w:val="0"/>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pPr>
        <w:spacing w:before="0" w:after="0"/>
        <w:ind w:firstLine="600"/>
        <w:jc w:val="both"/>
      </w:pPr>
      <w:r>
        <w:rPr>
          <w:rFonts w:ascii="Times New Roman" w:hAnsi="Times New Roman"/>
          <w:b w:val="0"/>
          <w:i w:val="0"/>
          <w:color w:val="000000"/>
          <w:spacing w:val="-1"/>
          <w:sz w:val="28"/>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pPr>
        <w:spacing w:before="0" w:after="0"/>
        <w:ind w:firstLine="600"/>
        <w:jc w:val="both"/>
      </w:pPr>
      <w:r>
        <w:rPr>
          <w:rFonts w:ascii="Times New Roman" w:hAnsi="Times New Roman"/>
          <w:b w:val="0"/>
          <w:i w:val="0"/>
          <w:color w:val="000000"/>
          <w:sz w:val="28"/>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pPr>
        <w:spacing w:before="0" w:after="0"/>
        <w:ind w:firstLine="600"/>
        <w:jc w:val="both"/>
      </w:pPr>
      <w:r>
        <w:rPr>
          <w:rFonts w:ascii="Times New Roman" w:hAnsi="Times New Roman"/>
          <w:b w:val="0"/>
          <w:i w:val="0"/>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pPr>
        <w:spacing w:before="0" w:after="0"/>
        <w:ind w:firstLine="600"/>
        <w:jc w:val="both"/>
      </w:pPr>
      <w:r>
        <w:rPr>
          <w:rFonts w:ascii="Times New Roman" w:hAnsi="Times New Roman"/>
          <w:b w:val="0"/>
          <w:i w:val="0"/>
          <w:color w:val="000000"/>
          <w:sz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before="0" w:after="0"/>
        <w:ind w:firstLine="600"/>
        <w:jc w:val="both"/>
      </w:pPr>
      <w:r>
        <w:rPr>
          <w:rFonts w:ascii="Times New Roman" w:hAnsi="Times New Roman"/>
          <w:b w:val="0"/>
          <w:i w:val="0"/>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before="0" w:after="0"/>
        <w:ind w:firstLine="600"/>
        <w:jc w:val="both"/>
      </w:pPr>
      <w:r>
        <w:rPr>
          <w:rFonts w:ascii="Times New Roman" w:hAnsi="Times New Roman"/>
          <w:b w:val="0"/>
          <w:i w:val="0"/>
          <w:color w:val="000000"/>
          <w:sz w:val="28"/>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0"/>
          <w:i w:val="0"/>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0"/>
          <w:i w:val="0"/>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0"/>
          <w:i w:val="0"/>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pPr>
        <w:spacing w:before="0" w:after="0"/>
        <w:ind w:firstLine="600"/>
        <w:jc w:val="both"/>
      </w:pPr>
      <w:r>
        <w:rPr>
          <w:rFonts w:ascii="Times New Roman" w:hAnsi="Times New Roman"/>
          <w:b w:val="0"/>
          <w:i w:val="0"/>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before="0" w:after="0"/>
        <w:ind w:firstLine="600"/>
        <w:jc w:val="both"/>
      </w:pPr>
      <w:r>
        <w:rPr>
          <w:rFonts w:ascii="Times New Roman" w:hAnsi="Times New Roman"/>
          <w:b w:val="0"/>
          <w:i w:val="0"/>
          <w:color w:val="000000"/>
          <w:sz w:val="28"/>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pPr>
        <w:sectPr>
          <w:pgSz w:w="11906" w:h="16383"/>
          <w:cols w:space="720" w:num="1"/>
        </w:sectPr>
      </w:pPr>
      <w:bookmarkStart w:id="54" w:name="block-4262297"/>
    </w:p>
    <w:bookmarkEnd w:id="53"/>
    <w:bookmarkEnd w:id="54"/>
    <w:p>
      <w:pPr>
        <w:spacing w:before="0" w:after="0"/>
        <w:ind w:left="120"/>
        <w:jc w:val="left"/>
      </w:pPr>
      <w:bookmarkStart w:id="55" w:name="block-4262294"/>
      <w:r>
        <w:rPr>
          <w:rFonts w:ascii="Times New Roman" w:hAnsi="Times New Roman"/>
          <w:b/>
          <w:i w:val="0"/>
          <w:color w:val="000000"/>
          <w:sz w:val="28"/>
        </w:rPr>
        <w:t xml:space="preserve"> ТЕМАТИЧЕСКИЙ ПЛАН </w:t>
      </w:r>
    </w:p>
    <w:p>
      <w:pPr>
        <w:spacing w:before="0" w:after="0"/>
        <w:ind w:left="120"/>
        <w:jc w:val="left"/>
      </w:pPr>
      <w:r>
        <w:rPr>
          <w:rFonts w:ascii="Times New Roman" w:hAnsi="Times New Roman"/>
          <w:b/>
          <w:i w:val="0"/>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02"/>
        <w:gridCol w:w="4667"/>
        <w:gridCol w:w="1459"/>
        <w:gridCol w:w="1631"/>
        <w:gridCol w:w="1719"/>
        <w:gridCol w:w="251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25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53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3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5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4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Литература второй половины XIX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А. Н. Островский. Драма «Гроза»</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И. А. Гончаров. Роман «Обломов»</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И. С. Тургенев. Роман «Отцы и дети»</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Ф. И. Тютчев. Стихотворения (не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 на Руси жить хорошо»</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Ф. М. Достоевский. Роман «Преступление и наказание»</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Л. Н. Толстой. Роман-эпопея «Война и мир»</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1.11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А. П. Чехов. Рассказы (не менее трёх по выбору). Например, «Студент», «Ионыч», «Дама с собачкой», «Человек в футляре» и др. Комедия «Вишнёвый сад»</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69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Литература народов России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Стихотворения (не менее одного по выбору). Например, Г.Тукая, К. Хетагурова и др.</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Зарубежная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Зарубежная проза второй половины XIX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Зарубежная поэзия второй половины XIX века (не менее двух стихотворений одного из поэтов по выбору). Например, стихотворения А.Рембо, Ш.Бодлера и др.</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Зарубежная драматургия второй половины XIX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речи</w:t>
            </w:r>
          </w:p>
        </w:tc>
        <w:tc>
          <w:tcPr>
            <w:tcW w:w="14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Уроки внеклассного чтения</w:t>
            </w:r>
          </w:p>
        </w:tc>
        <w:tc>
          <w:tcPr>
            <w:tcW w:w="14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Итоговые контрольные работы</w:t>
            </w:r>
          </w:p>
        </w:tc>
        <w:tc>
          <w:tcPr>
            <w:tcW w:w="14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Подготовка и защита проектов</w:t>
            </w:r>
          </w:p>
        </w:tc>
        <w:tc>
          <w:tcPr>
            <w:tcW w:w="14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Резервные уроки</w:t>
            </w:r>
          </w:p>
        </w:tc>
        <w:tc>
          <w:tcPr>
            <w:tcW w:w="14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4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102 </w:t>
            </w:r>
          </w:p>
        </w:tc>
        <w:tc>
          <w:tcPr>
            <w:tcW w:w="165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536"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03"/>
        <w:gridCol w:w="4667"/>
        <w:gridCol w:w="1459"/>
        <w:gridCol w:w="1630"/>
        <w:gridCol w:w="1719"/>
        <w:gridCol w:w="251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25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53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3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5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4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Литература конца XIX — начала ХХ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М. Горький. Рассказы (один по выбору). Например, «Старуха Изергиль», «Макар Чудра», «Коновалов» и др. Пьеса «На дне».</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Стихотворения поэтов Серебряного века (не менее двух стихотворений одного поэта по выбору). Например, cтихотворения К. Д. Бальмонта, М. А. Волошина, Н. С. Гумилёва и др.</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Литература ХХ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Поэма «Облако в штанах».</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Поэма «Реквием».</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Н.А. Островский. Роман «Как закалялась сталь» (избранные главы)</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М. А. Шолохов. Роман-эпопея «Тихий Дон» (избранные главы)</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2.10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М. А. Булгаков. Романы «Белая гвардия», «Мастер и Маргарита» (один роман по выбору)</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2.11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2.12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2.13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2.14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А.А.Фадеев. Роман «Молодая гвардия»</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2.15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В.О.Богомолов. Роман "В августе сорок четвертого"</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2.16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2.17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Драматургия о Великой Отечественной войне. Пьесы (одно произведение по выбору). Например, В. С. Розов «Вечно живые» и др.</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2.18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2.19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2.20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2.21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В. Г. Распутин. Рассказы и повести (не менее одного произведения по выбору). Например, «Живи и помни», «Прощание с Матёрой» и др.</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2.22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2.23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Проза второй половины XX — начала XXI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Проза второй половины XX — начала XXI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i w:val="0"/>
                <w:color w:val="000000"/>
                <w:sz w:val="24"/>
              </w:rPr>
              <w:t>Итого по разделу</w:t>
            </w:r>
          </w:p>
        </w:tc>
        <w:tc>
          <w:tcPr>
            <w:tcW w:w="14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Поэзия второй половины XX — начала XXI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Поэзия второй половины XX — начала XXI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i w:val="0"/>
                <w:color w:val="000000"/>
                <w:sz w:val="24"/>
              </w:rPr>
              <w:t>Итого по разделу</w:t>
            </w:r>
          </w:p>
        </w:tc>
        <w:tc>
          <w:tcPr>
            <w:tcW w:w="14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Драматургия второй половины ХХ — начала XXI 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Драматургия второй половины ХХ — начала XXI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i w:val="0"/>
                <w:color w:val="000000"/>
                <w:sz w:val="24"/>
              </w:rPr>
              <w:t>Итого по разделу</w:t>
            </w:r>
          </w:p>
        </w:tc>
        <w:tc>
          <w:tcPr>
            <w:tcW w:w="14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6.</w:t>
            </w:r>
            <w:r>
              <w:rPr>
                <w:rFonts w:ascii="Times New Roman" w:hAnsi="Times New Roman"/>
                <w:b w:val="0"/>
                <w:i w:val="0"/>
                <w:color w:val="000000"/>
                <w:sz w:val="24"/>
              </w:rPr>
              <w:t xml:space="preserve"> </w:t>
            </w:r>
            <w:r>
              <w:rPr>
                <w:rFonts w:ascii="Times New Roman" w:hAnsi="Times New Roman"/>
                <w:b/>
                <w:i w:val="0"/>
                <w:color w:val="000000"/>
                <w:sz w:val="24"/>
              </w:rPr>
              <w:t>Литература народов России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7.</w:t>
            </w:r>
            <w:r>
              <w:rPr>
                <w:rFonts w:ascii="Times New Roman" w:hAnsi="Times New Roman"/>
                <w:b w:val="0"/>
                <w:i w:val="0"/>
                <w:color w:val="000000"/>
                <w:sz w:val="24"/>
              </w:rPr>
              <w:t xml:space="preserve"> </w:t>
            </w:r>
            <w:r>
              <w:rPr>
                <w:rFonts w:ascii="Times New Roman" w:hAnsi="Times New Roman"/>
                <w:b/>
                <w:i w:val="0"/>
                <w:color w:val="000000"/>
                <w:sz w:val="24"/>
              </w:rPr>
              <w:t>Зарубежная литература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Зарубежная поэзия XX века (не менее двух стихотворений одного из поэтов по выбору). Например, стихотворения Г. Аполлинера, Т. С. Элиота и др.</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0"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речи</w:t>
            </w:r>
          </w:p>
        </w:tc>
        <w:tc>
          <w:tcPr>
            <w:tcW w:w="14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Уроки внеклассного чтения</w:t>
            </w:r>
          </w:p>
        </w:tc>
        <w:tc>
          <w:tcPr>
            <w:tcW w:w="14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Итоговые контрольные работы</w:t>
            </w:r>
          </w:p>
        </w:tc>
        <w:tc>
          <w:tcPr>
            <w:tcW w:w="14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Подготовка и защита проектов</w:t>
            </w:r>
          </w:p>
        </w:tc>
        <w:tc>
          <w:tcPr>
            <w:tcW w:w="14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Резервные уроки</w:t>
            </w:r>
          </w:p>
        </w:tc>
        <w:tc>
          <w:tcPr>
            <w:tcW w:w="14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4" w:type="dxa"/>
            <w:tcMar>
              <w:top w:w="50" w:type="dxa"/>
              <w:left w:w="100" w:type="dxa"/>
            </w:tcMar>
            <w:vAlign w:val="center"/>
          </w:tcPr>
          <w:p>
            <w:pPr>
              <w:spacing w:before="0" w:after="0" w:line="276" w:lineRule="auto"/>
              <w:ind w:left="135"/>
              <w:jc w:val="center"/>
            </w:pPr>
          </w:p>
        </w:tc>
        <w:tc>
          <w:tcPr>
            <w:tcW w:w="1744" w:type="dxa"/>
            <w:tcMar>
              <w:top w:w="50" w:type="dxa"/>
              <w:left w:w="100" w:type="dxa"/>
            </w:tcMar>
            <w:vAlign w:val="center"/>
          </w:tcPr>
          <w:p>
            <w:pPr>
              <w:spacing w:before="0" w:after="0" w:line="276" w:lineRule="auto"/>
              <w:ind w:left="135"/>
              <w:jc w:val="center"/>
            </w:pPr>
          </w:p>
        </w:tc>
        <w:tc>
          <w:tcPr>
            <w:tcW w:w="2536"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4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102 </w:t>
            </w:r>
          </w:p>
        </w:tc>
        <w:tc>
          <w:tcPr>
            <w:tcW w:w="165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536" w:type="dxa"/>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56" w:name="block-4262294"/>
    </w:p>
    <w:bookmarkEnd w:id="55"/>
    <w:bookmarkEnd w:id="56"/>
    <w:p>
      <w:pPr>
        <w:spacing w:before="0" w:after="0"/>
        <w:ind w:left="120"/>
        <w:jc w:val="left"/>
      </w:pPr>
      <w:bookmarkStart w:id="57" w:name="block-4262295"/>
      <w:r>
        <w:rPr>
          <w:rFonts w:ascii="Times New Roman" w:hAnsi="Times New Roman"/>
          <w:b/>
          <w:i w:val="0"/>
          <w:color w:val="000000"/>
          <w:sz w:val="28"/>
        </w:rPr>
        <w:t xml:space="preserve"> ПОУРОЧНЫЙ ПЛАН </w:t>
      </w:r>
    </w:p>
    <w:p>
      <w:pPr>
        <w:spacing w:before="0" w:after="0"/>
        <w:ind w:left="120"/>
        <w:jc w:val="left"/>
      </w:pPr>
      <w:r>
        <w:rPr>
          <w:rFonts w:ascii="Times New Roman" w:hAnsi="Times New Roman"/>
          <w:b/>
          <w:i w:val="0"/>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02"/>
        <w:gridCol w:w="4662"/>
        <w:gridCol w:w="1254"/>
        <w:gridCol w:w="1476"/>
        <w:gridCol w:w="1575"/>
        <w:gridCol w:w="1114"/>
        <w:gridCol w:w="19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25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3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4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0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9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0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 в курс литературы второй половины ХIX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Тематика и проблематика пьесы "Гроза"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сюжета и своеобразие конфликта пьесы "Гроза"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Город Калинов и его обитатели. Образ Катерины</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Смысл названия и символика пьесы. Драма «Гроза» в русской критике</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речи. Подготовка к домашнему сочинению по пьесе А.Н.Островского «Гроза»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Cочинение по пьесе А.Н.Островского «Гроза»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этапы жизни и творчества И.А.Гончарова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История создания романа "Обломов". Особенности композиции</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Образ главного героя. Обломов и Штольц</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Женские образы в романе "Обломов" и их роль в развитии сюжета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речи. Подготовка к домашнему сочинению по роману И.А.Гончарова «Обломов»</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Сюжет и проблематика романа «Отцы и дети»</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Образ нигилиста в романе «Отцы и дети», конфликт поколений</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Женские образы в романе «Отцы и дети»</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«Вечные темы» в романе «Отцы и дети». Роль эпилога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Авторская позиция и способы ее выражения в романе «Отцы и дети»</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Полемика вокруг романа «Отцы и дети»: Д.И.Писарев, М.Антонович и др</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речи.Подготовка к домашнему сочинению по роману И.С.Тургенева «Отцы и дети»</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этапы жизни и творчества Ф.И.Тютчева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Ф.И.Тютчев - поэт-философ</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Тема родной природы в лирике Ф.И.Тютчева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Любовная лирика Ф.И.Тютчева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речи. Анализ лирического произведения Ф.И.Тютчева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Гражданская поэзия и лирика чувств Н.А.Некрасова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речи. Анализ лирического произведения Н.А.Некрасова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История создания поэмы Н.А.Некрасова «Кому на Руси жить хорошо». Жанр, фольклорная основа произведения</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Сюжет поэмы «Кому на Руси жить хорошо»: путешествие как прием организации повествования. Авторские отступления</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Многообразие народных типов в галерее персонажей «Кому на Руси жить хорошо»</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Проблемы счастья и смысла жизни в поэме «Кому на Руси жить хорошо»</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этапы жизни и творчества А. А.Фета. Теория «чистого искусства»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Человек и природа в лирике А.А.Фета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Художественное мастерство А.А.Фета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речи. Анализ лирического произведения А.А.Фета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Подготовка к контрольному сочинению по поэзии второй половины XIX века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Контрольное сочинение по поэзии второй половины XIX века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этапы жизни и творчества М.Е.Салтыкова-Щедрина. Мастер сатиры</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Собирательные образы градоначальников и «глуповцев».«Опись градоначальникам», «Органчик», «Подтверждение покаяния» и др. </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Подготовка к презентации пректов по литературе второй половины XIX века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Презентация проектов по литературе второй половины XIX века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этапы жизни и творчества Ф.М. Достоевского</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История создания романа «Преступление и наказание». Жанровые и композиционные особенности</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Раскольников в системе образов. Раскольников и его «двойники»</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Униженные и оскорбленные в романе «Преступление и наказание». Образ Петербурга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Библейские мотивы и образы в «Преступлении и наказании»</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Смысл названия романа «Преступление и наказание». Роль финала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Историко-культурное значение романа Ф.М.Достоевского «Преступление и наказание»</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этапы жизни и творчества Л.Н.Толстого</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История создания романа «Война и мир». Жанровые особенности произведения</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Смысл названия. Историческая основа произведения «Война и мир»</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Роман-эпопея «Война и мир». Нравственные устои и жизнь дворянства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«Мысль семейная» в романе "Война и мир": Ростовы и Болконские</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Андрей Болконский: поиски смысла жизни</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Духовные искания Пьера Безухова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Отечественная война 1812 года в романе "Война и мир"</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Бородинское сражение как идейно-композициионный центр романа "Война и мир"</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Образы Кутузова и Наполеона в романе "Война и мир"</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«Мысль народная» в романе "Война и мир".Образ Платона Каратаева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Философия истории в романе "Война и мир": роль личности и стихийное начало</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Психологизм прозы Толстого: «диалектика души»</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Значение творчества Л.Н.Толстого в отечественной и мировой культуре</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речи. Подготовка к домашнему сочинению по роману Л.Н.Толстого</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Внеклассное чтение «Любимые страницы литературы второй половины XIX века»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Подготовка к контрольному сочинению по прозе второй половины XIX века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Контрольное сочинение по прозе второй половины XIX века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этапы жизни и творчества А.П.Чехова. Новаторство прозы писателя</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Идейно-художественное своеобразие рассказа «Ионыч»</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Многообразие философско-психологической проблематики в рассказах А.П. Чехова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История создания, жанровые особенности комедии «Вишневый сад». Смысл названия</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Проблематика комедии "Вишневый сад". Особенности кофликта и системы образов. Разрушение «дворянского гнезда»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Раневская и Гаев как герои уходящего в прошлое усадебного быта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Настоящее и будущее в комедии "Вишневый сад": образы Лопахина, Пети и Ани</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Художественное мастерство, новаторство Чехова-драматурга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речи. Подготовка к домашнему сочинению по творчеству А.П.Чехова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Презентация проектов по литературе второй половины XIX века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Анализ лирического произведения из поэзии народов России (по выбору)</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Ч.Диккенс. Роман "Большие надежды". Тематика, проблематика. Система образов</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Г. Флобер "Мадам Бовари". Художественное мастерство писателя</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речи. Письменный ответ на проблемный вопрос</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Страницы жизни поэта (А. Рембо, Ш. Бодлера и др. ), особенности его лирики</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Символические образы в стихотворениях, особенности поэтического языка (на выбор А. Рембо, Ш. Бодлера и др. )</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Жизнь и творчество драматурга (Г. Гауптман, Г. Ибсен и др. ). История создания, сюжет и конфликт в произведении</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Повторение. Сквозные образы и мотивы в литературе второй половины XIX века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Обобщение пройденного материала по литературе второй половины XIX века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Внеклассное чтение «В мире современной литературы»</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Подготовка к презентации проекта по зарубежной литературе начала ХIХ века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8"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Презентация проекта по зарубежной литературе ХIХ века</w:t>
            </w:r>
          </w:p>
        </w:tc>
        <w:tc>
          <w:tcPr>
            <w:tcW w:w="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9" w:type="dxa"/>
            <w:tcMar>
              <w:top w:w="50" w:type="dxa"/>
              <w:left w:w="100" w:type="dxa"/>
            </w:tcMar>
            <w:vAlign w:val="center"/>
          </w:tcPr>
          <w:p>
            <w:pPr>
              <w:spacing w:before="0" w:after="0" w:line="276" w:lineRule="auto"/>
              <w:ind w:left="135"/>
              <w:jc w:val="center"/>
            </w:pPr>
          </w:p>
        </w:tc>
        <w:tc>
          <w:tcPr>
            <w:tcW w:w="1600"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102 </w:t>
            </w:r>
          </w:p>
        </w:tc>
        <w:tc>
          <w:tcPr>
            <w:tcW w:w="14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6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94"/>
        <w:gridCol w:w="4683"/>
        <w:gridCol w:w="1249"/>
        <w:gridCol w:w="1474"/>
        <w:gridCol w:w="1574"/>
        <w:gridCol w:w="1112"/>
        <w:gridCol w:w="19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28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2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4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0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9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9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Своеобразие сюжета повести А.И. Куприна "Олеся". Художественное мастерство писателя</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Проблематика рассказа Л.Н.Андреева «Большой шлем». Трагическое мироощущение автора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Тематика, проблематика, система образов драмы «На дне»</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«Три правды» в пьесе "На дне" и их трагическое столкновение</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Новаторство Горького- драматурга. Сценическая судьба пьесы "На дне"</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речи. Подготовка к домашнему сочинению по пьесе М.Горького «На дне»</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Сочинению по пьесе М.Горького «На дне»</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Художественный мир поэта (на выбор К. Д. Бальмонта, М. А. Волошина, Н. С. Гумилёва и др.). Основные темы и мотивы лирики поэта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этапы жизни и творчества И.А.Бунина. Темы и мотивы рассказов писателя</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Тема любви в произведениях И.А.Бунина («Антоновские яблоки», «Чистый понедельник»). Образ Родины</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Герои поэмы "Двенадцать", сюжет, композиция, многозначность финала. Художественное своеобразие языка поэмы</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Подготовка к презентации проекта по литературе начала ХХ века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Презентация проекта по литературе начала ХХ века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этапы жизни и творчества В.В.Маяковского. Новаторство поэтики Маяковского. Лирический герой ранних произведений поэта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Поэт и революция. Сатира в стихотворениях Маяковского («Прозаседавшиеся» и др.)</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Художественный мир поэмы В.В.Маяковского «Облако в штанах»</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Своеобразие любовной лирики С.А.Есенина («Шаганэ ты моя, Шаганэ…» и др.)</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Страницы жизни и творчества О.Э.Мандельштама. Основные мотивы лирики поэта, философичность его поэзии («Бессонница. Гомер. Тугие паруса…», «За гремучую доблесть грядущих веков…»)</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Он звал утешно…» и др.)</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Широта эпического обобщения в поэме «Реквием». Художественное своеобразие произведения</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Подготовка к контрольному сочинению по литературе первой половины ХХ века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Контрольное сочинению по литературе первой половины ХХ века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Образ Павки Корчагина как символ мужества, героизма и силы духа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этапы жизни и творчества М.А.Шолохова. История создания шолоховского эпоса. Особенности жанра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речи. Анализ эпизода романа-эпопеи М.Шолохова «Тихий Дон»</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Своеобразие жанра и композиции. Многомерность исторического пространства в романе «Белая гвардия», «Мастер и Маргарита» (один роман по выбору) . Система образов</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Картины жизни и творчества А.Платонова. Утопические идеи произведений писателя. Особый тип платоновского героя</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Высокий пафос и острая сатира произведений Платонова (одно произведение по выбору, например, «В прекрасном и яростном мире», «Котлован», «Возвращение» и др.). Самобытность языка и стиля писателя</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Тема Великой Отечественной войны в прозе (обзор). Человек на войне</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Историческая правда художественных произведений о Великой Отечественной войне. Своеобразие «лейтенантской» прозы</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Страницы жизни и творчества А.А.Фадеева. История создания романа «Молодая гвардия». Жизненная правда и художественный вымысел</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Система образов в романе «Молодая гвардия». Героизм и мужество молодогвардейцев</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В.О.Богомолов "В августе сорок четвертого". Мужество и героизм защитников Родины</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Контрольное сочинение по произведениям о Великой Отечественной войне</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Тема поэта и поэзии. Любовная лирика Б.Л.Пастернака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Тема человека и природы. Философская глубина лирики Пастернака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Презентация проекта по литературе второй половины ХХ века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Страницы жизни и творчества Н.М.Рубцова. Тема Родины в лирике поэта (не менее трёх стихотворений по выбору, например, «Звезда полей», «Тихая моя родина!..» и др.)</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Тема памяти. Философские мотивы в лирике Бродского</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Своеобразие поэтического мышления и языка поэта Бродского</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речи. Анализ лирического произведения второй половины ХХ века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Проза второй половины XX – начала XXI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Нравственные искания героев в прозе второй половины ХХ – начале ХХI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Поэзия второй половины XX — начала XXI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драматургии второй половины ХХ - начала ХХI веков. Основные темы и проблемы</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Художественное произведение в историко-культурном контексте</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Литература народов России: страницы жизни и творчества поэта (на выбор Г. Айги, Р. Гамзатова, М. Джалиля, М. Карима, Д. Кугультинова, К. Кулиева и др.). Лирический герой в современном мире</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Художественное своеобразие произведений зарубежной прозы ХХ века. Историко-культурная значимость</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Общий обзор европейской 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Урок внеклассного чтения по зарубежной литературе ХХ века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7"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3285" w:type="dxa"/>
            <w:tcMar>
              <w:top w:w="50" w:type="dxa"/>
              <w:left w:w="100" w:type="dxa"/>
            </w:tcMar>
            <w:vAlign w:val="center"/>
          </w:tcPr>
          <w:p>
            <w:pPr>
              <w:spacing w:before="0" w:after="0"/>
              <w:ind w:left="135"/>
              <w:jc w:val="left"/>
            </w:pPr>
            <w:r>
              <w:rPr>
                <w:rFonts w:ascii="Times New Roman" w:hAnsi="Times New Roman"/>
                <w:b w:val="0"/>
                <w:i w:val="0"/>
                <w:color w:val="000000"/>
                <w:sz w:val="24"/>
              </w:rPr>
              <w:t>Презентация проекта по литературе второй половины ХХ - начала ХXI веков</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5" w:type="dxa"/>
            <w:tcMar>
              <w:top w:w="50" w:type="dxa"/>
              <w:left w:w="100" w:type="dxa"/>
            </w:tcMar>
            <w:vAlign w:val="center"/>
          </w:tcPr>
          <w:p>
            <w:pPr>
              <w:spacing w:before="0" w:after="0" w:line="276" w:lineRule="auto"/>
              <w:ind w:left="135"/>
              <w:jc w:val="center"/>
            </w:pPr>
          </w:p>
        </w:tc>
        <w:tc>
          <w:tcPr>
            <w:tcW w:w="1597"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102 </w:t>
            </w:r>
          </w:p>
        </w:tc>
        <w:tc>
          <w:tcPr>
            <w:tcW w:w="149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9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58" w:name="block-4262295"/>
    </w:p>
    <w:bookmarkEnd w:id="57"/>
    <w:bookmarkEnd w:id="58"/>
    <w:p>
      <w:pPr>
        <w:spacing w:before="0" w:after="0"/>
        <w:ind w:left="120"/>
        <w:jc w:val="left"/>
      </w:pPr>
      <w:bookmarkStart w:id="59" w:name="block-4262292"/>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r>
        <w:rPr>
          <w:rFonts w:ascii="Times New Roman" w:hAnsi="Times New Roman"/>
          <w:b w:val="0"/>
          <w:i w:val="0"/>
          <w:color w:val="000000"/>
          <w:sz w:val="28"/>
        </w:rPr>
        <w:t>​</w:t>
      </w:r>
      <w:r>
        <w:rPr>
          <w:rFonts w:ascii="Times New Roman" w:hAnsi="Times New Roman"/>
          <w:b w:val="0"/>
          <w:i w:val="0"/>
          <w:color w:val="333333"/>
          <w:sz w:val="28"/>
        </w:rPr>
        <w:t>​‌‌</w:t>
      </w:r>
      <w:r>
        <w:rPr>
          <w:rFonts w:ascii="Times New Roman" w:hAnsi="Times New Roman"/>
          <w:b w:val="0"/>
          <w:i w:val="0"/>
          <w:color w:val="000000"/>
          <w:sz w:val="28"/>
        </w:rPr>
        <w:t>​</w:t>
      </w:r>
    </w:p>
    <w:p>
      <w:pPr>
        <w:sectPr>
          <w:pgSz w:w="11906" w:h="16383"/>
          <w:cols w:space="720" w:num="1"/>
        </w:sectPr>
      </w:pPr>
      <w:bookmarkStart w:id="60" w:name="block-4262292"/>
    </w:p>
    <w:bookmarkEnd w:id="59"/>
    <w:bookmarkEnd w:id="60"/>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Symbol">
    <w:panose1 w:val="05050102010706020507"/>
    <w:charset w:val="00"/>
    <w:family w:val="auto"/>
    <w:pitch w:val="default"/>
    <w:sig w:usb0="00000000" w:usb1="00000000" w:usb2="00000000" w:usb3="00000000" w:csb0="80000000" w:csb1="00000000"/>
  </w:font>
  <w:font w:name="№Е">
    <w:altName w:val="Malgun Gothic"/>
    <w:panose1 w:val="00000000000000000000"/>
    <w:charset w:val="81"/>
    <w:family w:val="roman"/>
    <w:pitch w:val="default"/>
    <w:sig w:usb0="00000000" w:usb1="0000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singleLevel"/>
    <w:tmpl w:val="9239341B"/>
    <w:lvl w:ilvl="0" w:tentative="0">
      <w:start w:val="1"/>
      <w:numFmt w:val="bullet"/>
      <w:lvlText w:val=""/>
      <w:lvlJc w:val="left"/>
      <w:pPr>
        <w:ind w:left="960" w:hanging="360"/>
      </w:pPr>
      <w:rPr>
        <w:rFonts w:hint="default" w:ascii="Symbol" w:hAnsi="Symbol"/>
      </w:rPr>
    </w:lvl>
  </w:abstractNum>
  <w:abstractNum w:abstractNumId="1">
    <w:nsid w:val="B5E306ED"/>
    <w:multiLevelType w:val="singleLevel"/>
    <w:tmpl w:val="B5E306ED"/>
    <w:lvl w:ilvl="0" w:tentative="0">
      <w:start w:val="1"/>
      <w:numFmt w:val="bullet"/>
      <w:lvlText w:val=""/>
      <w:lvlJc w:val="left"/>
      <w:pPr>
        <w:ind w:left="960" w:hanging="360"/>
      </w:pPr>
      <w:rPr>
        <w:rFonts w:hint="default" w:ascii="Symbol" w:hAnsi="Symbol"/>
      </w:rPr>
    </w:lvl>
  </w:abstractNum>
  <w:abstractNum w:abstractNumId="2">
    <w:nsid w:val="BF205925"/>
    <w:multiLevelType w:val="singleLevel"/>
    <w:tmpl w:val="BF205925"/>
    <w:lvl w:ilvl="0" w:tentative="0">
      <w:start w:val="1"/>
      <w:numFmt w:val="bullet"/>
      <w:lvlText w:val=""/>
      <w:lvlJc w:val="left"/>
      <w:pPr>
        <w:ind w:left="960" w:hanging="360"/>
      </w:pPr>
      <w:rPr>
        <w:rFonts w:hint="default" w:ascii="Symbol" w:hAnsi="Symbol"/>
      </w:rPr>
    </w:lvl>
  </w:abstractNum>
  <w:abstractNum w:abstractNumId="3">
    <w:nsid w:val="C8879AEF"/>
    <w:multiLevelType w:val="singleLevel"/>
    <w:tmpl w:val="C8879AEF"/>
    <w:lvl w:ilvl="0" w:tentative="0">
      <w:start w:val="1"/>
      <w:numFmt w:val="bullet"/>
      <w:lvlText w:val=""/>
      <w:lvlJc w:val="left"/>
      <w:pPr>
        <w:ind w:left="960" w:hanging="360"/>
      </w:pPr>
      <w:rPr>
        <w:rFonts w:hint="default" w:ascii="Symbol" w:hAnsi="Symbol"/>
      </w:rPr>
    </w:lvl>
  </w:abstractNum>
  <w:abstractNum w:abstractNumId="4">
    <w:nsid w:val="CF092B84"/>
    <w:multiLevelType w:val="singleLevel"/>
    <w:tmpl w:val="CF092B84"/>
    <w:lvl w:ilvl="0" w:tentative="0">
      <w:start w:val="1"/>
      <w:numFmt w:val="bullet"/>
      <w:lvlText w:val=""/>
      <w:lvlJc w:val="left"/>
      <w:pPr>
        <w:ind w:left="960" w:hanging="360"/>
      </w:pPr>
      <w:rPr>
        <w:rFonts w:hint="default" w:ascii="Symbol" w:hAnsi="Symbol"/>
      </w:rPr>
    </w:lvl>
  </w:abstractNum>
  <w:abstractNum w:abstractNumId="5">
    <w:nsid w:val="DCBA6B53"/>
    <w:multiLevelType w:val="singleLevel"/>
    <w:tmpl w:val="DCBA6B53"/>
    <w:lvl w:ilvl="0" w:tentative="0">
      <w:start w:val="1"/>
      <w:numFmt w:val="bullet"/>
      <w:lvlText w:val=""/>
      <w:lvlJc w:val="left"/>
      <w:pPr>
        <w:ind w:left="960" w:hanging="360"/>
      </w:pPr>
      <w:rPr>
        <w:rFonts w:hint="default" w:ascii="Symbol" w:hAnsi="Symbol"/>
      </w:rPr>
    </w:lvl>
  </w:abstractNum>
  <w:abstractNum w:abstractNumId="6">
    <w:nsid w:val="F4B5D9F5"/>
    <w:multiLevelType w:val="singleLevel"/>
    <w:tmpl w:val="F4B5D9F5"/>
    <w:lvl w:ilvl="0" w:tentative="0">
      <w:start w:val="1"/>
      <w:numFmt w:val="bullet"/>
      <w:lvlText w:val=""/>
      <w:lvlJc w:val="left"/>
      <w:pPr>
        <w:ind w:left="960" w:hanging="360"/>
      </w:pPr>
      <w:rPr>
        <w:rFonts w:hint="default" w:ascii="Symbol" w:hAnsi="Symbol"/>
      </w:rPr>
    </w:lvl>
  </w:abstractNum>
  <w:abstractNum w:abstractNumId="7">
    <w:nsid w:val="0053208E"/>
    <w:multiLevelType w:val="singleLevel"/>
    <w:tmpl w:val="0053208E"/>
    <w:lvl w:ilvl="0" w:tentative="0">
      <w:start w:val="1"/>
      <w:numFmt w:val="bullet"/>
      <w:lvlText w:val=""/>
      <w:lvlJc w:val="left"/>
      <w:pPr>
        <w:ind w:left="960" w:hanging="360"/>
      </w:pPr>
      <w:rPr>
        <w:rFonts w:hint="default" w:ascii="Symbol" w:hAnsi="Symbol"/>
      </w:rPr>
    </w:lvl>
  </w:abstractNum>
  <w:abstractNum w:abstractNumId="8">
    <w:nsid w:val="0248C179"/>
    <w:multiLevelType w:val="singleLevel"/>
    <w:tmpl w:val="0248C179"/>
    <w:lvl w:ilvl="0" w:tentative="0">
      <w:start w:val="1"/>
      <w:numFmt w:val="bullet"/>
      <w:lvlText w:val=""/>
      <w:lvlJc w:val="left"/>
      <w:pPr>
        <w:ind w:left="960" w:hanging="360"/>
      </w:pPr>
      <w:rPr>
        <w:rFonts w:hint="default" w:ascii="Symbol" w:hAnsi="Symbol"/>
      </w:rPr>
    </w:lvl>
  </w:abstractNum>
  <w:abstractNum w:abstractNumId="9">
    <w:nsid w:val="03D62ECE"/>
    <w:multiLevelType w:val="singleLevel"/>
    <w:tmpl w:val="03D62ECE"/>
    <w:lvl w:ilvl="0" w:tentative="0">
      <w:start w:val="1"/>
      <w:numFmt w:val="bullet"/>
      <w:lvlText w:val=""/>
      <w:lvlJc w:val="left"/>
      <w:pPr>
        <w:ind w:left="960" w:hanging="360"/>
      </w:pPr>
      <w:rPr>
        <w:rFonts w:hint="default" w:ascii="Symbol" w:hAnsi="Symbol"/>
      </w:rPr>
    </w:lvl>
  </w:abstractNum>
  <w:abstractNum w:abstractNumId="10">
    <w:nsid w:val="2470EC97"/>
    <w:multiLevelType w:val="singleLevel"/>
    <w:tmpl w:val="2470EC97"/>
    <w:lvl w:ilvl="0" w:tentative="0">
      <w:start w:val="1"/>
      <w:numFmt w:val="bullet"/>
      <w:lvlText w:val=""/>
      <w:lvlJc w:val="left"/>
      <w:pPr>
        <w:ind w:left="960" w:hanging="360"/>
      </w:pPr>
      <w:rPr>
        <w:rFonts w:hint="default" w:ascii="Symbol" w:hAnsi="Symbol"/>
      </w:rPr>
    </w:lvl>
  </w:abstractNum>
  <w:abstractNum w:abstractNumId="11">
    <w:nsid w:val="25B654F3"/>
    <w:multiLevelType w:val="singleLevel"/>
    <w:tmpl w:val="25B654F3"/>
    <w:lvl w:ilvl="0" w:tentative="0">
      <w:start w:val="1"/>
      <w:numFmt w:val="bullet"/>
      <w:lvlText w:val=""/>
      <w:lvlJc w:val="left"/>
      <w:pPr>
        <w:ind w:left="960" w:hanging="360"/>
      </w:pPr>
      <w:rPr>
        <w:rFonts w:hint="default" w:ascii="Symbol" w:hAnsi="Symbol"/>
      </w:rPr>
    </w:lvl>
  </w:abstractNum>
  <w:abstractNum w:abstractNumId="12">
    <w:nsid w:val="2A8F537B"/>
    <w:multiLevelType w:val="singleLevel"/>
    <w:tmpl w:val="2A8F537B"/>
    <w:lvl w:ilvl="0" w:tentative="0">
      <w:start w:val="1"/>
      <w:numFmt w:val="bullet"/>
      <w:lvlText w:val=""/>
      <w:lvlJc w:val="left"/>
      <w:pPr>
        <w:ind w:left="960" w:hanging="360"/>
      </w:pPr>
      <w:rPr>
        <w:rFonts w:hint="default" w:ascii="Symbol" w:hAnsi="Symbol"/>
      </w:rPr>
    </w:lvl>
  </w:abstractNum>
  <w:abstractNum w:abstractNumId="13">
    <w:nsid w:val="4D4DC07F"/>
    <w:multiLevelType w:val="singleLevel"/>
    <w:tmpl w:val="4D4DC07F"/>
    <w:lvl w:ilvl="0" w:tentative="0">
      <w:start w:val="1"/>
      <w:numFmt w:val="bullet"/>
      <w:lvlText w:val=""/>
      <w:lvlJc w:val="left"/>
      <w:pPr>
        <w:ind w:left="960" w:hanging="360"/>
      </w:pPr>
      <w:rPr>
        <w:rFonts w:hint="default" w:ascii="Symbol" w:hAnsi="Symbol"/>
      </w:rPr>
    </w:lvl>
  </w:abstractNum>
  <w:abstractNum w:abstractNumId="14">
    <w:nsid w:val="59ADCABA"/>
    <w:multiLevelType w:val="singleLevel"/>
    <w:tmpl w:val="59ADCABA"/>
    <w:lvl w:ilvl="0" w:tentative="0">
      <w:start w:val="1"/>
      <w:numFmt w:val="bullet"/>
      <w:lvlText w:val=""/>
      <w:lvlJc w:val="left"/>
      <w:pPr>
        <w:ind w:left="960" w:hanging="360"/>
      </w:pPr>
      <w:rPr>
        <w:rFonts w:hint="default" w:ascii="Symbol" w:hAnsi="Symbol"/>
      </w:rPr>
    </w:lvl>
  </w:abstractNum>
  <w:abstractNum w:abstractNumId="15">
    <w:nsid w:val="5A241D34"/>
    <w:multiLevelType w:val="singleLevel"/>
    <w:tmpl w:val="5A241D34"/>
    <w:lvl w:ilvl="0" w:tentative="0">
      <w:start w:val="1"/>
      <w:numFmt w:val="bullet"/>
      <w:lvlText w:val=""/>
      <w:lvlJc w:val="left"/>
      <w:pPr>
        <w:ind w:left="960" w:hanging="360"/>
      </w:pPr>
      <w:rPr>
        <w:rFonts w:hint="default" w:ascii="Symbol" w:hAnsi="Symbol"/>
      </w:rPr>
    </w:lvl>
  </w:abstractNum>
  <w:abstractNum w:abstractNumId="16">
    <w:nsid w:val="72183CF9"/>
    <w:multiLevelType w:val="singleLevel"/>
    <w:tmpl w:val="72183CF9"/>
    <w:lvl w:ilvl="0" w:tentative="0">
      <w:start w:val="1"/>
      <w:numFmt w:val="bullet"/>
      <w:lvlText w:val=""/>
      <w:lvlJc w:val="left"/>
      <w:pPr>
        <w:ind w:left="960" w:hanging="360"/>
      </w:pPr>
      <w:rPr>
        <w:rFonts w:hint="default" w:ascii="Symbol" w:hAnsi="Symbol"/>
      </w:rPr>
    </w:lvl>
  </w:abstractNum>
  <w:num w:numId="1">
    <w:abstractNumId w:val="7"/>
  </w:num>
  <w:num w:numId="2">
    <w:abstractNumId w:val="4"/>
  </w:num>
  <w:num w:numId="3">
    <w:abstractNumId w:val="14"/>
  </w:num>
  <w:num w:numId="4">
    <w:abstractNumId w:val="2"/>
  </w:num>
  <w:num w:numId="5">
    <w:abstractNumId w:val="1"/>
  </w:num>
  <w:num w:numId="6">
    <w:abstractNumId w:val="9"/>
  </w:num>
  <w:num w:numId="7">
    <w:abstractNumId w:val="11"/>
  </w:num>
  <w:num w:numId="8">
    <w:abstractNumId w:val="16"/>
  </w:num>
  <w:num w:numId="9">
    <w:abstractNumId w:val="8"/>
  </w:num>
  <w:num w:numId="10">
    <w:abstractNumId w:val="0"/>
  </w:num>
  <w:num w:numId="11">
    <w:abstractNumId w:val="12"/>
  </w:num>
  <w:num w:numId="12">
    <w:abstractNumId w:val="15"/>
  </w:num>
  <w:num w:numId="13">
    <w:abstractNumId w:val="3"/>
  </w:num>
  <w:num w:numId="14">
    <w:abstractNumId w:val="13"/>
  </w:num>
  <w:num w:numId="15">
    <w:abstractNumId w:val="6"/>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000000"/>
    <w:rsid w:val="16B440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uiPriority w:val="99"/>
    <w:rPr>
      <w:color w:val="0000FF" w:themeColor="hyperlink"/>
      <w:u w:val="single"/>
    </w:rPr>
  </w:style>
  <w:style w:type="paragraph" w:styleId="10">
    <w:name w:val="Normal Indent"/>
    <w:basedOn w:val="1"/>
    <w:unhideWhenUsed/>
    <w:qFormat/>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qFormat/>
    <w:uiPriority w:val="99"/>
  </w:style>
  <w:style w:type="character" w:customStyle="1" w:styleId="17">
    <w:name w:val="Heading 1 Char"/>
    <w:basedOn w:val="6"/>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uiPriority w:val="9"/>
    <w:rPr>
      <w:rFonts w:asciiTheme="majorHAnsi" w:hAnsiTheme="majorHAnsi" w:eastAsiaTheme="majorEastAsia" w:cstheme="majorBidi"/>
      <w:b/>
      <w:bCs/>
      <w:color w:val="4F81BD" w:themeColor="accent1"/>
    </w:rPr>
  </w:style>
  <w:style w:type="character" w:customStyle="1" w:styleId="20">
    <w:name w:val="Heading 4 Char"/>
    <w:basedOn w:val="6"/>
    <w:link w:val="5"/>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4"/>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3"/>
    <w:uiPriority w:val="10"/>
    <w:rPr>
      <w:rFonts w:asciiTheme="majorHAnsi" w:hAnsiTheme="majorHAnsi" w:eastAsiaTheme="majorEastAsia" w:cstheme="majorBidi"/>
      <w:color w:val="17365D" w:themeColor="text2" w:themeShade="BF"/>
      <w:spacing w:val="5"/>
      <w:kern w:val="28"/>
      <w:sz w:val="52"/>
      <w:szCs w:val="52"/>
    </w:rPr>
  </w:style>
  <w:style w:type="paragraph" w:customStyle="1" w:styleId="23">
    <w:name w:val="ParaAttribute16"/>
    <w:qFormat/>
    <w:uiPriority w:val="99"/>
    <w:pPr>
      <w:spacing w:after="0" w:line="240" w:lineRule="auto"/>
      <w:ind w:left="1080"/>
      <w:jc w:val="both"/>
    </w:pPr>
    <w:rPr>
      <w:rFonts w:ascii="Times New Roman" w:hAnsi="Times New Roman" w:eastAsia="№Е" w:cs="Times New Roman"/>
      <w:sz w:val="20"/>
      <w:szCs w:val="20"/>
      <w:lang w:val="ru-RU" w:eastAsia="ru-RU" w:bidi="ar-SA"/>
    </w:rPr>
  </w:style>
  <w:style w:type="character" w:customStyle="1" w:styleId="24">
    <w:name w:val="CharAttribute484"/>
    <w:uiPriority w:val="99"/>
    <w:rPr>
      <w:rFonts w:hint="default" w:ascii="Times New Roman" w:hAnsi="Times New Roman" w:eastAsia="Times New Roman" w:cs="Times New Roman"/>
      <w:i/>
      <w:sz w:val="28"/>
    </w:rPr>
  </w:style>
  <w:style w:type="paragraph" w:customStyle="1" w:styleId="25">
    <w:name w:val="ParaAttribute10"/>
    <w:qFormat/>
    <w:uiPriority w:val="99"/>
    <w:pPr>
      <w:spacing w:after="0" w:line="240" w:lineRule="auto"/>
      <w:jc w:val="both"/>
    </w:pPr>
    <w:rPr>
      <w:rFonts w:ascii="Times New Roman" w:hAnsi="Times New Roman" w:eastAsia="№Е" w:cs="Times New Roman"/>
      <w:sz w:val="20"/>
      <w:szCs w:val="20"/>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Office_12.2.0.13201_F1E327BC-269C-435d-A152-05C5408002CA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2023-09-05T15:03:45Z</dcterms:created>
  <dc:creator>Пользователь</dc:creator>
  <cp:lastModifiedBy>Пользователь</cp:lastModifiedBy>
  <dcterms:modified xsi:type="dcterms:W3CDTF">2023-09-05T15:04:46Z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12AAD7BA709144BE91F1BE58D673BEC8_12</vt:lpwstr>
  </property>
</Properties>
</file>