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 w:val="0"/>
        <w:spacing w:before="66" w:line="237" w:lineRule="auto"/>
        <w:ind w:left="7040" w:leftChars="0" w:right="678" w:firstLine="356" w:firstLineChars="0"/>
        <w:jc w:val="right"/>
      </w:pPr>
      <w:bookmarkStart w:id="0" w:name="_GoBack"/>
      <w:r>
        <w:t>Утверждено</w:t>
      </w:r>
      <w:r>
        <w:rPr>
          <w:rFonts w:hint="default"/>
          <w:lang w:val="ru-RU"/>
        </w:rPr>
        <w:t xml:space="preserve"> </w:t>
      </w:r>
      <w:r>
        <w:rPr>
          <w:spacing w:val="-57"/>
        </w:rPr>
        <w:t xml:space="preserve"> </w:t>
      </w:r>
      <w:r>
        <w:rPr>
          <w:rFonts w:hint="default"/>
          <w:spacing w:val="-57"/>
          <w:lang w:val="ru-RU"/>
        </w:rPr>
        <w:t xml:space="preserve"> </w:t>
      </w:r>
      <w:r>
        <w:t>приказ</w:t>
      </w:r>
      <w:r>
        <w:rPr>
          <w:lang w:val="ru-RU"/>
        </w:rPr>
        <w:t>о</w:t>
      </w:r>
      <w:r>
        <w:t xml:space="preserve">м </w:t>
      </w:r>
    </w:p>
    <w:p>
      <w:pPr>
        <w:pStyle w:val="5"/>
        <w:wordWrap w:val="0"/>
        <w:spacing w:before="66" w:line="237" w:lineRule="auto"/>
        <w:ind w:left="7040" w:leftChars="0" w:right="678" w:firstLine="356" w:firstLineChars="0"/>
        <w:jc w:val="right"/>
        <w:rPr>
          <w:rFonts w:hint="default"/>
          <w:lang w:val="ru-RU"/>
        </w:rPr>
      </w:pPr>
      <w:r>
        <w:t>№</w:t>
      </w:r>
      <w:r>
        <w:rPr>
          <w:rFonts w:hint="default"/>
          <w:lang w:val="ru-RU"/>
        </w:rPr>
        <w:t xml:space="preserve">- 09-01 /12 </w:t>
      </w:r>
    </w:p>
    <w:p>
      <w:pPr>
        <w:pStyle w:val="5"/>
        <w:spacing w:before="66" w:line="237" w:lineRule="auto"/>
        <w:ind w:left="7480" w:leftChars="0" w:right="678" w:firstLine="356" w:firstLineChars="0"/>
        <w:jc w:val="right"/>
        <w:rPr>
          <w:rFonts w:hint="default"/>
          <w:lang w:val="ru-RU"/>
        </w:rPr>
      </w:pPr>
      <w:r>
        <w:t>от</w:t>
      </w:r>
      <w:r>
        <w:rPr>
          <w:spacing w:val="-1"/>
        </w:rPr>
        <w:t xml:space="preserve"> </w:t>
      </w:r>
      <w:r>
        <w:rPr>
          <w:rFonts w:hint="default"/>
          <w:spacing w:val="-1"/>
          <w:lang w:val="ru-RU"/>
        </w:rPr>
        <w:t>3</w:t>
      </w:r>
      <w:r>
        <w:rPr>
          <w:rFonts w:hint="default"/>
          <w:lang w:val="ru-RU"/>
        </w:rPr>
        <w:t>1</w:t>
      </w:r>
      <w:r>
        <w:t>.0</w:t>
      </w:r>
      <w:r>
        <w:rPr>
          <w:rFonts w:hint="default"/>
          <w:lang w:val="ru-RU"/>
        </w:rPr>
        <w:t>1</w:t>
      </w:r>
      <w:r>
        <w:t>.202</w:t>
      </w:r>
      <w:r>
        <w:rPr>
          <w:rFonts w:hint="default"/>
          <w:lang w:val="ru-RU"/>
        </w:rPr>
        <w:t>3</w:t>
      </w:r>
      <w:bookmarkEnd w:id="0"/>
    </w:p>
    <w:p>
      <w:pPr>
        <w:pStyle w:val="2"/>
        <w:spacing w:before="198"/>
        <w:ind w:left="2408" w:right="2407"/>
      </w:pPr>
      <w:r>
        <w:t>Положение</w:t>
      </w:r>
    </w:p>
    <w:p>
      <w:pPr>
        <w:spacing w:before="0"/>
        <w:ind w:left="2408" w:right="2414" w:firstLine="0"/>
        <w:jc w:val="center"/>
        <w:rPr>
          <w:b/>
          <w:sz w:val="24"/>
        </w:rPr>
      </w:pPr>
      <w:r>
        <w:rPr>
          <w:b/>
          <w:sz w:val="24"/>
        </w:rPr>
        <w:t>о системе наставничества педагогических работников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общеобразовательном</w:t>
      </w:r>
      <w:r>
        <w:rPr>
          <w:rFonts w:hint="default"/>
          <w:b/>
          <w:sz w:val="24"/>
          <w:lang w:val="ru-RU"/>
        </w:rPr>
        <w:t xml:space="preserve"> бюджетном 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учреждении</w:t>
      </w:r>
    </w:p>
    <w:p>
      <w:pPr>
        <w:pStyle w:val="2"/>
        <w:spacing w:before="1"/>
        <w:ind w:left="2408" w:right="2356"/>
      </w:pPr>
      <w:r>
        <w:t>«</w:t>
      </w:r>
      <w:r>
        <w:rPr>
          <w:lang w:val="ru-RU"/>
        </w:rPr>
        <w:t>Пружининская</w:t>
      </w:r>
      <w:r>
        <w:rPr>
          <w:rFonts w:hint="default"/>
          <w:lang w:val="ru-RU"/>
        </w:rPr>
        <w:t xml:space="preserve"> с</w:t>
      </w:r>
      <w:r>
        <w:t>редняя</w:t>
      </w:r>
      <w:r>
        <w:rPr>
          <w:spacing w:val="-3"/>
        </w:rPr>
        <w:t xml:space="preserve"> </w:t>
      </w:r>
      <w:r>
        <w:t>школа»</w:t>
      </w:r>
    </w:p>
    <w:p>
      <w:pPr>
        <w:pStyle w:val="5"/>
        <w:spacing w:before="1"/>
        <w:ind w:left="0"/>
        <w:jc w:val="left"/>
        <w:rPr>
          <w:b/>
          <w:sz w:val="13"/>
        </w:rPr>
      </w:pPr>
    </w:p>
    <w:p>
      <w:pPr>
        <w:pStyle w:val="7"/>
        <w:numPr>
          <w:ilvl w:val="0"/>
          <w:numId w:val="1"/>
        </w:numPr>
        <w:tabs>
          <w:tab w:val="left" w:pos="925"/>
        </w:tabs>
        <w:spacing w:before="90" w:after="0" w:line="272" w:lineRule="exact"/>
        <w:ind w:left="924" w:right="0" w:hanging="245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>
      <w:pPr>
        <w:spacing w:before="0"/>
        <w:ind w:left="660" w:leftChars="0" w:right="618" w:rightChars="281" w:firstLine="439" w:firstLineChars="183"/>
        <w:jc w:val="left"/>
      </w:pPr>
      <w:r>
        <w:rPr>
          <w:rFonts w:ascii="Times New Roman" w:hAnsi="Times New Roman" w:eastAsia="Times New Roman" w:cs="Times New Roman"/>
          <w:sz w:val="24"/>
          <w:szCs w:val="24"/>
          <w:lang w:val="ru-RU" w:eastAsia="en-US" w:bidi="ar-SA"/>
        </w:rPr>
        <w:t>Настоящее Положение о системе наставничества педагогических работников в муниципальном общеобразовательном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en-US" w:bidi="ar-SA"/>
        </w:rPr>
        <w:t xml:space="preserve"> бюджетном </w:t>
      </w:r>
      <w:r>
        <w:rPr>
          <w:rFonts w:ascii="Times New Roman" w:hAnsi="Times New Roman" w:eastAsia="Times New Roman" w:cs="Times New Roman"/>
          <w:sz w:val="24"/>
          <w:szCs w:val="24"/>
          <w:lang w:val="ru-RU" w:eastAsia="en-US" w:bidi="ar-SA"/>
        </w:rPr>
        <w:t xml:space="preserve"> учреждении</w:t>
      </w:r>
      <w:r>
        <w:rPr>
          <w:rFonts w:hint="default" w:cs="Times New Roman"/>
          <w:sz w:val="24"/>
          <w:szCs w:val="24"/>
          <w:lang w:val="ru-RU" w:eastAsia="en-US" w:bidi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eastAsia="en-US" w:bidi="ar-SA"/>
        </w:rPr>
        <w:t>«Пружининская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en-US" w:bidi="ar-SA"/>
        </w:rPr>
        <w:t xml:space="preserve"> с</w:t>
      </w:r>
      <w:r>
        <w:rPr>
          <w:rFonts w:ascii="Times New Roman" w:hAnsi="Times New Roman" w:eastAsia="Times New Roman" w:cs="Times New Roman"/>
          <w:sz w:val="24"/>
          <w:szCs w:val="24"/>
          <w:lang w:val="ru-RU" w:eastAsia="en-US" w:bidi="ar-SA"/>
        </w:rPr>
        <w:t>редняя школа»</w:t>
      </w:r>
      <w:r>
        <w:rPr>
          <w:rFonts w:hint="default" w:cs="Times New Roman"/>
          <w:sz w:val="24"/>
          <w:szCs w:val="24"/>
          <w:lang w:val="ru-RU" w:eastAsia="en-US" w:bidi="ar-SA"/>
        </w:rPr>
        <w:t xml:space="preserve"> 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Положение).</w:t>
      </w:r>
    </w:p>
    <w:p>
      <w:pPr>
        <w:pStyle w:val="7"/>
        <w:numPr>
          <w:ilvl w:val="1"/>
          <w:numId w:val="1"/>
        </w:numPr>
        <w:tabs>
          <w:tab w:val="left" w:pos="1105"/>
        </w:tabs>
        <w:spacing w:before="0" w:after="0" w:line="240" w:lineRule="auto"/>
        <w:ind w:left="1104" w:right="0" w:hanging="425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понятия:</w:t>
      </w:r>
    </w:p>
    <w:p>
      <w:pPr>
        <w:pStyle w:val="5"/>
        <w:ind w:right="682"/>
      </w:pPr>
      <w:r>
        <w:rPr>
          <w:i/>
        </w:rPr>
        <w:t>Наставник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назначаемый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наставническая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>
      <w:pPr>
        <w:pStyle w:val="5"/>
        <w:ind w:right="675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 навыки и компетенции, добивается предсказуемых результатов, преодолевая</w:t>
      </w:r>
      <w:r>
        <w:rPr>
          <w:spacing w:val="-57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самым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затруднения.</w:t>
      </w:r>
    </w:p>
    <w:p>
      <w:pPr>
        <w:pStyle w:val="5"/>
        <w:ind w:right="702"/>
        <w:jc w:val="left"/>
      </w:pPr>
      <w:r>
        <w:rPr>
          <w:i/>
        </w:rPr>
        <w:t>Куратор</w:t>
      </w:r>
      <w:r>
        <w:rPr>
          <w:i/>
          <w:spacing w:val="8"/>
        </w:rPr>
        <w:t xml:space="preserve"> </w:t>
      </w:r>
      <w:r>
        <w:t>−</w:t>
      </w:r>
      <w:r>
        <w:rPr>
          <w:spacing w:val="12"/>
        </w:rPr>
        <w:t xml:space="preserve"> </w:t>
      </w:r>
      <w:r>
        <w:t>сотрудник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организации,</w:t>
      </w:r>
      <w:r>
        <w:rPr>
          <w:spacing w:val="13"/>
        </w:rPr>
        <w:t xml:space="preserve"> </w:t>
      </w:r>
      <w:r>
        <w:t>учреждения</w:t>
      </w:r>
      <w:r>
        <w:rPr>
          <w:spacing w:val="10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числа</w:t>
      </w:r>
      <w:r>
        <w:rPr>
          <w:spacing w:val="10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партнеров 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школы, вузы, 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культуры и спорта, дополнительного профессионального образования, предприятия и др.),</w:t>
      </w:r>
      <w:r>
        <w:rPr>
          <w:spacing w:val="-57"/>
        </w:rPr>
        <w:t xml:space="preserve"> </w:t>
      </w:r>
      <w:r>
        <w:t>который отвечает за реализацию персонализированных(ой) программ(ы) наставничества.</w:t>
      </w:r>
      <w:r>
        <w:rPr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квалифицированному</w:t>
      </w:r>
      <w:r>
        <w:rPr>
          <w:spacing w:val="-8"/>
        </w:rPr>
        <w:t xml:space="preserve"> </w:t>
      </w:r>
      <w:r>
        <w:t>исполнению</w:t>
      </w:r>
      <w:r>
        <w:rPr>
          <w:spacing w:val="9"/>
        </w:rPr>
        <w:t xml:space="preserve"> </w:t>
      </w:r>
      <w:r>
        <w:t>должностных</w:t>
      </w:r>
      <w:r>
        <w:rPr>
          <w:spacing w:val="12"/>
        </w:rPr>
        <w:t xml:space="preserve"> </w:t>
      </w:r>
      <w:r>
        <w:t>обязанностей</w:t>
      </w:r>
      <w:r>
        <w:rPr>
          <w:spacing w:val="8"/>
        </w:rPr>
        <w:t xml:space="preserve"> </w:t>
      </w:r>
      <w:r>
        <w:t>лиц,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которых осуществляется</w:t>
      </w:r>
      <w:r>
        <w:rPr>
          <w:spacing w:val="4"/>
        </w:rPr>
        <w:t xml:space="preserve"> </w:t>
      </w:r>
      <w:r>
        <w:t>наставничество.</w:t>
      </w:r>
    </w:p>
    <w:p>
      <w:pPr>
        <w:pStyle w:val="5"/>
        <w:ind w:right="691"/>
      </w:pPr>
      <w:r>
        <w:rPr>
          <w:i/>
        </w:rPr>
        <w:t xml:space="preserve">Форма наставничества </w:t>
      </w:r>
      <w:r>
        <w:t>− способ реализации системы наставничества через организацию</w:t>
      </w:r>
      <w:r>
        <w:rPr>
          <w:spacing w:val="1"/>
        </w:rPr>
        <w:t xml:space="preserve"> </w:t>
      </w:r>
      <w:r>
        <w:t>работы наставнической пары/группы, участники которой находятся в заданной 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определяемой основной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позицией</w:t>
      </w:r>
      <w:r>
        <w:rPr>
          <w:spacing w:val="7"/>
        </w:rPr>
        <w:t xml:space="preserve"> </w:t>
      </w:r>
      <w:r>
        <w:t>участников.</w:t>
      </w:r>
    </w:p>
    <w:p>
      <w:pPr>
        <w:pStyle w:val="5"/>
        <w:ind w:right="681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 года), включающая описание форм 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-57"/>
        </w:rPr>
        <w:t xml:space="preserve"> </w:t>
      </w:r>
      <w:r>
        <w:t>выявленных профессиональных затруднений наставляемого и на поддержку его сильных</w:t>
      </w:r>
      <w:r>
        <w:rPr>
          <w:spacing w:val="1"/>
        </w:rPr>
        <w:t xml:space="preserve"> </w:t>
      </w:r>
      <w:r>
        <w:t>сторон.</w:t>
      </w:r>
    </w:p>
    <w:p>
      <w:pPr>
        <w:pStyle w:val="7"/>
        <w:numPr>
          <w:ilvl w:val="1"/>
          <w:numId w:val="1"/>
        </w:numPr>
        <w:tabs>
          <w:tab w:val="left" w:pos="1253"/>
        </w:tabs>
        <w:spacing w:before="0" w:after="0" w:line="240" w:lineRule="auto"/>
        <w:ind w:left="684" w:right="679" w:firstLine="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>
      <w:pPr>
        <w:pStyle w:val="7"/>
        <w:numPr>
          <w:ilvl w:val="0"/>
          <w:numId w:val="2"/>
        </w:numPr>
        <w:tabs>
          <w:tab w:val="left" w:pos="1017"/>
        </w:tabs>
        <w:spacing w:before="0" w:after="0" w:line="240" w:lineRule="auto"/>
        <w:ind w:left="684" w:right="680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охватом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2"/>
        </w:numPr>
        <w:tabs>
          <w:tab w:val="left" w:pos="1053"/>
        </w:tabs>
        <w:spacing w:before="0" w:after="0" w:line="240" w:lineRule="auto"/>
        <w:ind w:left="684" w:right="687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легитимности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базе;</w:t>
      </w:r>
    </w:p>
    <w:p>
      <w:pPr>
        <w:pStyle w:val="7"/>
        <w:numPr>
          <w:ilvl w:val="0"/>
          <w:numId w:val="2"/>
        </w:numPr>
        <w:tabs>
          <w:tab w:val="left" w:pos="993"/>
        </w:tabs>
        <w:spacing w:before="0" w:after="0" w:line="240" w:lineRule="auto"/>
        <w:ind w:left="684" w:right="689" w:firstLine="0"/>
        <w:jc w:val="both"/>
        <w:rPr>
          <w:sz w:val="24"/>
        </w:rPr>
      </w:pPr>
      <w:r>
        <w:rPr>
          <w:sz w:val="24"/>
        </w:rPr>
        <w:t>принцип обеспечения суверенных прав личности предполагает приоритет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 развития, честность и открытость взаимоотношений, уважение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наставника;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20" w:h="16840"/>
          <w:pgMar w:top="1060" w:right="160" w:bottom="280" w:left="1020" w:header="720" w:footer="720" w:gutter="0"/>
          <w:cols w:space="720" w:num="1"/>
        </w:sectPr>
      </w:pPr>
    </w:p>
    <w:p>
      <w:pPr>
        <w:pStyle w:val="7"/>
        <w:numPr>
          <w:ilvl w:val="0"/>
          <w:numId w:val="2"/>
        </w:numPr>
        <w:tabs>
          <w:tab w:val="left" w:pos="977"/>
        </w:tabs>
        <w:spacing w:before="62" w:after="0" w:line="237" w:lineRule="auto"/>
        <w:ind w:left="684" w:right="695" w:firstLine="0"/>
        <w:jc w:val="both"/>
        <w:rPr>
          <w:sz w:val="24"/>
        </w:rPr>
      </w:pPr>
      <w:r>
        <w:rPr>
          <w:sz w:val="24"/>
        </w:rPr>
        <w:t>принцип добровольности, свободы выбора, учета многофакторности в определении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наставляемого;</w:t>
      </w:r>
    </w:p>
    <w:p>
      <w:pPr>
        <w:pStyle w:val="7"/>
        <w:numPr>
          <w:ilvl w:val="0"/>
          <w:numId w:val="2"/>
        </w:numPr>
        <w:tabs>
          <w:tab w:val="left" w:pos="957"/>
        </w:tabs>
        <w:spacing w:before="0" w:after="0" w:line="240" w:lineRule="auto"/>
        <w:ind w:left="684" w:right="683" w:firstLine="0"/>
        <w:jc w:val="both"/>
        <w:rPr>
          <w:sz w:val="24"/>
        </w:rPr>
      </w:pPr>
      <w:r>
        <w:rPr>
          <w:sz w:val="24"/>
        </w:rPr>
        <w:t>принцип аксиологичности подразумевает формирование у наставляемого и 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2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>
      <w:pPr>
        <w:pStyle w:val="7"/>
        <w:numPr>
          <w:ilvl w:val="0"/>
          <w:numId w:val="2"/>
        </w:numPr>
        <w:tabs>
          <w:tab w:val="left" w:pos="1093"/>
        </w:tabs>
        <w:spacing w:before="4" w:after="0" w:line="240" w:lineRule="auto"/>
        <w:ind w:left="684" w:right="679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наставнической деятельности − куратора, наставника, наставляемого и пр. к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 практик наставничества, его результатам, выбору коммуникативных 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наставничества;</w:t>
      </w:r>
    </w:p>
    <w:p>
      <w:pPr>
        <w:pStyle w:val="7"/>
        <w:numPr>
          <w:ilvl w:val="0"/>
          <w:numId w:val="2"/>
        </w:numPr>
        <w:tabs>
          <w:tab w:val="left" w:pos="945"/>
        </w:tabs>
        <w:spacing w:before="0" w:after="0" w:line="240" w:lineRule="auto"/>
        <w:ind w:left="684" w:right="680" w:firstLine="0"/>
        <w:jc w:val="both"/>
        <w:rPr>
          <w:sz w:val="24"/>
        </w:rPr>
      </w:pPr>
      <w:r>
        <w:rPr>
          <w:sz w:val="24"/>
        </w:rPr>
        <w:t>принцип индивидуализации и персонализации наставничества направлен на 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приоритетов в создании для наставляемого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>
      <w:pPr>
        <w:pStyle w:val="7"/>
        <w:numPr>
          <w:ilvl w:val="0"/>
          <w:numId w:val="2"/>
        </w:numPr>
        <w:tabs>
          <w:tab w:val="left" w:pos="1017"/>
        </w:tabs>
        <w:spacing w:before="0" w:after="0" w:line="240" w:lineRule="auto"/>
        <w:ind w:left="684" w:right="687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 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независимо от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>
      <w:pPr>
        <w:pStyle w:val="7"/>
        <w:numPr>
          <w:ilvl w:val="1"/>
          <w:numId w:val="1"/>
        </w:numPr>
        <w:tabs>
          <w:tab w:val="left" w:pos="1165"/>
        </w:tabs>
        <w:spacing w:before="1" w:after="0" w:line="240" w:lineRule="auto"/>
        <w:ind w:left="684" w:right="676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 от выполнения должностных обязанностей для участия в 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непрерывности образовательного процесса в образовательной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отсутствия.</w:t>
      </w:r>
    </w:p>
    <w:p>
      <w:pPr>
        <w:pStyle w:val="5"/>
        <w:spacing w:before="6"/>
        <w:ind w:left="0"/>
        <w:jc w:val="left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925"/>
        </w:tabs>
        <w:spacing w:before="1" w:after="0" w:line="272" w:lineRule="exact"/>
        <w:ind w:left="924" w:right="0" w:hanging="245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наставничества.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наставничества</w:t>
      </w:r>
    </w:p>
    <w:p>
      <w:pPr>
        <w:pStyle w:val="7"/>
        <w:numPr>
          <w:ilvl w:val="1"/>
          <w:numId w:val="1"/>
        </w:numPr>
        <w:tabs>
          <w:tab w:val="left" w:pos="1249"/>
        </w:tabs>
        <w:spacing w:before="0" w:after="0" w:line="240" w:lineRule="auto"/>
        <w:ind w:left="684" w:right="673" w:firstLine="0"/>
        <w:jc w:val="both"/>
        <w:rPr>
          <w:sz w:val="24"/>
        </w:rPr>
      </w:pP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6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профессии.</w:t>
      </w:r>
    </w:p>
    <w:p>
      <w:pPr>
        <w:pStyle w:val="7"/>
        <w:numPr>
          <w:ilvl w:val="1"/>
          <w:numId w:val="1"/>
        </w:numPr>
        <w:tabs>
          <w:tab w:val="left" w:pos="1105"/>
        </w:tabs>
        <w:spacing w:before="0" w:after="0" w:line="240" w:lineRule="auto"/>
        <w:ind w:left="1104" w:right="0" w:hanging="421"/>
        <w:jc w:val="both"/>
        <w:rPr>
          <w:sz w:val="24"/>
        </w:rPr>
      </w:pPr>
      <w:r>
        <w:rPr>
          <w:i/>
          <w:sz w:val="24"/>
        </w:rPr>
        <w:t>Задачи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работников:</w:t>
      </w:r>
    </w:p>
    <w:p>
      <w:pPr>
        <w:pStyle w:val="7"/>
        <w:numPr>
          <w:ilvl w:val="0"/>
          <w:numId w:val="3"/>
        </w:numPr>
        <w:tabs>
          <w:tab w:val="left" w:pos="977"/>
        </w:tabs>
        <w:spacing w:before="0" w:after="0" w:line="240" w:lineRule="auto"/>
        <w:ind w:left="684" w:right="680" w:firstLine="0"/>
        <w:jc w:val="both"/>
        <w:rPr>
          <w:sz w:val="24"/>
        </w:rPr>
      </w:pPr>
      <w:r>
        <w:rPr>
          <w:sz w:val="24"/>
        </w:rPr>
        <w:t>содействовать созданию в образовательной организации психологически 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траектории;</w:t>
      </w:r>
    </w:p>
    <w:p>
      <w:pPr>
        <w:pStyle w:val="7"/>
        <w:numPr>
          <w:ilvl w:val="0"/>
          <w:numId w:val="3"/>
        </w:numPr>
        <w:tabs>
          <w:tab w:val="left" w:pos="1017"/>
        </w:tabs>
        <w:spacing w:before="0" w:after="0" w:line="240" w:lineRule="auto"/>
        <w:ind w:left="684" w:right="679" w:firstLine="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управленческих кадров;</w:t>
      </w:r>
    </w:p>
    <w:p>
      <w:pPr>
        <w:pStyle w:val="7"/>
        <w:numPr>
          <w:ilvl w:val="0"/>
          <w:numId w:val="3"/>
        </w:numPr>
        <w:tabs>
          <w:tab w:val="left" w:pos="1105"/>
        </w:tabs>
        <w:spacing w:before="0" w:after="0" w:line="240" w:lineRule="auto"/>
        <w:ind w:left="684" w:right="691" w:firstLine="0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горизонтальных 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наставничества;</w:t>
      </w:r>
    </w:p>
    <w:p>
      <w:pPr>
        <w:pStyle w:val="7"/>
        <w:numPr>
          <w:ilvl w:val="0"/>
          <w:numId w:val="3"/>
        </w:numPr>
        <w:tabs>
          <w:tab w:val="left" w:pos="1053"/>
        </w:tabs>
        <w:spacing w:before="0" w:after="0" w:line="240" w:lineRule="auto"/>
        <w:ind w:left="684" w:right="687" w:firstLine="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реверсивных,</w:t>
      </w:r>
      <w:r>
        <w:rPr>
          <w:spacing w:val="-6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наставничества;</w:t>
      </w:r>
    </w:p>
    <w:p>
      <w:pPr>
        <w:pStyle w:val="7"/>
        <w:numPr>
          <w:ilvl w:val="0"/>
          <w:numId w:val="3"/>
        </w:numPr>
        <w:tabs>
          <w:tab w:val="left" w:pos="949"/>
        </w:tabs>
        <w:spacing w:before="0" w:after="0" w:line="240" w:lineRule="auto"/>
        <w:ind w:left="684" w:right="688" w:firstLine="0"/>
        <w:jc w:val="both"/>
        <w:rPr>
          <w:sz w:val="24"/>
        </w:rPr>
      </w:pPr>
      <w:r>
        <w:rPr>
          <w:sz w:val="24"/>
        </w:rPr>
        <w:t>содействовать увеличению числа закрепившихся в профессии педагогических кадров,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молодых/начинающих педагогов;</w:t>
      </w:r>
    </w:p>
    <w:p>
      <w:pPr>
        <w:pStyle w:val="7"/>
        <w:numPr>
          <w:ilvl w:val="0"/>
          <w:numId w:val="3"/>
        </w:numPr>
        <w:tabs>
          <w:tab w:val="left" w:pos="1065"/>
        </w:tabs>
        <w:spacing w:before="0" w:after="0" w:line="240" w:lineRule="auto"/>
        <w:ind w:left="684" w:right="685" w:firstLine="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деятельности конкретной образовательной организации, ознакомление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укладом  образовательной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55"/>
          <w:sz w:val="24"/>
        </w:rPr>
        <w:t xml:space="preserve"> </w:t>
      </w:r>
      <w:r>
        <w:rPr>
          <w:sz w:val="24"/>
        </w:rPr>
        <w:t>а</w:t>
      </w:r>
      <w:r>
        <w:rPr>
          <w:spacing w:val="56"/>
          <w:sz w:val="24"/>
        </w:rPr>
        <w:t xml:space="preserve"> </w:t>
      </w:r>
      <w:r>
        <w:rPr>
          <w:sz w:val="24"/>
        </w:rPr>
        <w:t>также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преодолении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top="1040" w:right="160" w:bottom="280" w:left="1020" w:header="720" w:footer="720" w:gutter="0"/>
          <w:cols w:space="720" w:num="1"/>
        </w:sectPr>
      </w:pPr>
    </w:p>
    <w:p>
      <w:pPr>
        <w:pStyle w:val="5"/>
        <w:spacing w:before="62" w:line="237" w:lineRule="auto"/>
        <w:ind w:right="687"/>
      </w:pPr>
      <w:r>
        <w:t>профессиональных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обязанностей;</w:t>
      </w:r>
    </w:p>
    <w:p>
      <w:pPr>
        <w:pStyle w:val="7"/>
        <w:numPr>
          <w:ilvl w:val="0"/>
          <w:numId w:val="3"/>
        </w:numPr>
        <w:tabs>
          <w:tab w:val="left" w:pos="953"/>
        </w:tabs>
        <w:spacing w:before="0" w:after="0" w:line="240" w:lineRule="auto"/>
        <w:ind w:left="684" w:right="689" w:firstLine="0"/>
        <w:jc w:val="both"/>
        <w:rPr>
          <w:sz w:val="24"/>
        </w:rPr>
      </w:pPr>
      <w:r>
        <w:rPr>
          <w:sz w:val="24"/>
        </w:rPr>
        <w:t>обеспечивать формирование и развитие профессиональных знаний и навыков 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наставничество;</w:t>
      </w:r>
    </w:p>
    <w:p>
      <w:pPr>
        <w:pStyle w:val="7"/>
        <w:numPr>
          <w:ilvl w:val="0"/>
          <w:numId w:val="3"/>
        </w:numPr>
        <w:tabs>
          <w:tab w:val="left" w:pos="985"/>
        </w:tabs>
        <w:spacing w:before="4" w:after="0" w:line="240" w:lineRule="auto"/>
        <w:ind w:left="684" w:right="673" w:firstLine="0"/>
        <w:jc w:val="both"/>
        <w:rPr>
          <w:sz w:val="24"/>
        </w:rPr>
      </w:pPr>
      <w:r>
        <w:rPr>
          <w:sz w:val="24"/>
        </w:rPr>
        <w:t>ускорять процесс профессионального становления и развития педагога,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замещаемой должностью;</w:t>
      </w:r>
    </w:p>
    <w:p>
      <w:pPr>
        <w:pStyle w:val="7"/>
        <w:numPr>
          <w:ilvl w:val="0"/>
          <w:numId w:val="3"/>
        </w:numPr>
        <w:tabs>
          <w:tab w:val="left" w:pos="1053"/>
        </w:tabs>
        <w:spacing w:before="0" w:after="0" w:line="240" w:lineRule="auto"/>
        <w:ind w:left="684" w:right="683" w:firstLine="0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законодательством;</w:t>
      </w:r>
    </w:p>
    <w:p>
      <w:pPr>
        <w:pStyle w:val="7"/>
        <w:numPr>
          <w:ilvl w:val="0"/>
          <w:numId w:val="3"/>
        </w:numPr>
        <w:tabs>
          <w:tab w:val="left" w:pos="1173"/>
        </w:tabs>
        <w:spacing w:before="0" w:after="0" w:line="240" w:lineRule="auto"/>
        <w:ind w:left="684" w:right="687" w:firstLine="0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направленными на развитие их способности самостоятельно и качественно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</w:p>
    <w:p>
      <w:pPr>
        <w:pStyle w:val="7"/>
        <w:numPr>
          <w:ilvl w:val="1"/>
          <w:numId w:val="1"/>
        </w:numPr>
        <w:tabs>
          <w:tab w:val="left" w:pos="1133"/>
        </w:tabs>
        <w:spacing w:before="1" w:after="0" w:line="240" w:lineRule="auto"/>
        <w:ind w:left="684" w:right="698" w:firstLine="0"/>
        <w:jc w:val="both"/>
        <w:rPr>
          <w:sz w:val="24"/>
        </w:rPr>
      </w:pPr>
      <w:r>
        <w:rPr>
          <w:sz w:val="24"/>
        </w:rPr>
        <w:t>В образовательной организации применяются разнообразные формы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(«педагог</w:t>
      </w:r>
      <w:r>
        <w:rPr>
          <w:spacing w:val="48"/>
          <w:sz w:val="24"/>
        </w:rPr>
        <w:t xml:space="preserve"> </w:t>
      </w:r>
      <w:r>
        <w:rPr>
          <w:sz w:val="24"/>
        </w:rPr>
        <w:t>−</w:t>
      </w:r>
      <w:r>
        <w:rPr>
          <w:spacing w:val="49"/>
          <w:sz w:val="24"/>
        </w:rPr>
        <w:t xml:space="preserve"> </w:t>
      </w:r>
      <w:r>
        <w:rPr>
          <w:sz w:val="24"/>
        </w:rPr>
        <w:t>педагог»,</w:t>
      </w:r>
      <w:r>
        <w:rPr>
          <w:spacing w:val="58"/>
          <w:sz w:val="24"/>
        </w:rPr>
        <w:t xml:space="preserve"> </w:t>
      </w:r>
      <w:r>
        <w:rPr>
          <w:sz w:val="24"/>
        </w:rPr>
        <w:t>«руководитель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−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педагог»,</w:t>
      </w:r>
    </w:p>
    <w:p>
      <w:pPr>
        <w:pStyle w:val="5"/>
        <w:ind w:right="680"/>
      </w:pPr>
      <w:r>
        <w:t>«работодатель − студент», «педагог вуза/колледжа − молодой педагог 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наставляемых.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педагога,</w:t>
      </w:r>
      <w:r>
        <w:rPr>
          <w:spacing w:val="61"/>
        </w:rPr>
        <w:t xml:space="preserve"> </w:t>
      </w:r>
      <w:r>
        <w:t>имеющихся</w:t>
      </w:r>
      <w:r>
        <w:rPr>
          <w:spacing w:val="-57"/>
        </w:rPr>
        <w:t xml:space="preserve"> </w:t>
      </w:r>
      <w:r>
        <w:t>профессиональных затруднений, запроса наставляемого и имеющихся кадровых ресурсов.</w:t>
      </w:r>
      <w:r>
        <w:rPr>
          <w:spacing w:val="1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наставничества</w:t>
      </w:r>
      <w:r>
        <w:rPr>
          <w:spacing w:val="16"/>
        </w:rPr>
        <w:t xml:space="preserve"> </w:t>
      </w:r>
      <w:r>
        <w:t>используются</w:t>
      </w:r>
      <w:r>
        <w:rPr>
          <w:spacing w:val="18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одном</w:t>
      </w:r>
      <w:r>
        <w:rPr>
          <w:spacing w:val="12"/>
        </w:rPr>
        <w:t xml:space="preserve"> </w:t>
      </w:r>
      <w:r>
        <w:t>виде,</w:t>
      </w:r>
      <w:r>
        <w:rPr>
          <w:spacing w:val="16"/>
        </w:rPr>
        <w:t xml:space="preserve"> </w:t>
      </w:r>
      <w:r>
        <w:t>так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комплексе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запланированных</w:t>
      </w:r>
      <w:r>
        <w:rPr>
          <w:spacing w:val="5"/>
        </w:rPr>
        <w:t xml:space="preserve"> </w:t>
      </w:r>
      <w:r>
        <w:t>эффектов.</w:t>
      </w:r>
    </w:p>
    <w:p>
      <w:pPr>
        <w:pStyle w:val="5"/>
        <w:spacing w:before="5"/>
        <w:ind w:right="678"/>
      </w:pPr>
      <w:r>
        <w:rPr>
          <w:i/>
        </w:rPr>
        <w:t>Виртуальное</w:t>
      </w:r>
      <w:r>
        <w:rPr>
          <w:i/>
          <w:spacing w:val="1"/>
        </w:rPr>
        <w:t xml:space="preserve"> </w:t>
      </w:r>
      <w:r>
        <w:rPr>
          <w:i/>
        </w:rPr>
        <w:t>(дистанционное)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наставничества с использованием информационно-коммуникационных технологий, 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онлайн-сообщества,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интернет-порталы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 позволяет дистанционно сформировать пары «наставник − наставляемый»,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профессионалов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-4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круга</w:t>
      </w:r>
      <w:r>
        <w:rPr>
          <w:spacing w:val="6"/>
        </w:rPr>
        <w:t xml:space="preserve"> </w:t>
      </w:r>
      <w:r>
        <w:t>лиц.</w:t>
      </w:r>
    </w:p>
    <w:p>
      <w:pPr>
        <w:pStyle w:val="5"/>
        <w:ind w:right="692"/>
      </w:pPr>
      <w:r>
        <w:rPr>
          <w:i/>
        </w:rPr>
        <w:t xml:space="preserve">Наставничество в группе </w:t>
      </w:r>
      <w:r>
        <w:t>− форма наставничества, когда один наставник взаимодействует</w:t>
      </w:r>
      <w:r>
        <w:rPr>
          <w:spacing w:val="-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группой наставляемых</w:t>
      </w:r>
      <w:r>
        <w:rPr>
          <w:spacing w:val="2"/>
        </w:rPr>
        <w:t xml:space="preserve"> </w:t>
      </w:r>
      <w:r>
        <w:t>одновременно (от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человек).</w:t>
      </w:r>
    </w:p>
    <w:p>
      <w:pPr>
        <w:pStyle w:val="5"/>
        <w:ind w:right="681"/>
      </w:pPr>
      <w:r>
        <w:rPr>
          <w:i/>
        </w:rPr>
        <w:t>Краткосрочное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целеполагающее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-57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встречами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достичь</w:t>
      </w:r>
      <w:r>
        <w:rPr>
          <w:spacing w:val="-3"/>
        </w:rPr>
        <w:t xml:space="preserve"> </w:t>
      </w:r>
      <w:r>
        <w:t>поставленных</w:t>
      </w:r>
      <w:r>
        <w:rPr>
          <w:spacing w:val="5"/>
        </w:rPr>
        <w:t xml:space="preserve"> </w:t>
      </w:r>
      <w:r>
        <w:t>целей.</w:t>
      </w:r>
    </w:p>
    <w:p>
      <w:pPr>
        <w:pStyle w:val="5"/>
        <w:ind w:right="682"/>
      </w:pPr>
      <w:r>
        <w:rPr>
          <w:i/>
        </w:rPr>
        <w:t xml:space="preserve">Реверсивное наставничество </w:t>
      </w:r>
      <w:r>
        <w:t>− профессионал младшего возраста становится наставником</w:t>
      </w:r>
      <w:r>
        <w:rPr>
          <w:spacing w:val="1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становится наставником молодого педагога в вопросах методики и организации 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процесса.</w:t>
      </w:r>
    </w:p>
    <w:p>
      <w:pPr>
        <w:pStyle w:val="5"/>
        <w:spacing w:before="1"/>
        <w:ind w:right="684"/>
      </w:pPr>
      <w:r>
        <w:rPr>
          <w:i/>
        </w:rPr>
        <w:t xml:space="preserve">Ситуационное наставничество </w:t>
      </w:r>
      <w:r>
        <w:t>− наставник оказывает помощь или консультацию всякий</w:t>
      </w:r>
      <w:r>
        <w:rPr>
          <w:spacing w:val="1"/>
        </w:rPr>
        <w:t xml:space="preserve"> </w:t>
      </w:r>
      <w:r>
        <w:t>раз, когда наставляемый нуждается в них. Как правило, роль наставника состоит в том,</w:t>
      </w:r>
      <w:r>
        <w:rPr>
          <w:spacing w:val="1"/>
        </w:rPr>
        <w:t xml:space="preserve"> </w:t>
      </w:r>
      <w:r>
        <w:t>чтобы обеспечить немедленное реагирование на ту или иную ситуацию, значимую для его</w:t>
      </w:r>
      <w:r>
        <w:rPr>
          <w:spacing w:val="-57"/>
        </w:rPr>
        <w:t xml:space="preserve"> </w:t>
      </w:r>
      <w:r>
        <w:t>подопечного.</w:t>
      </w:r>
    </w:p>
    <w:p>
      <w:pPr>
        <w:pStyle w:val="5"/>
        <w:ind w:right="679"/>
      </w:pPr>
      <w:r>
        <w:rPr>
          <w:i/>
        </w:rPr>
        <w:t>Скоростное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(профессионалом/компетентным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58"/>
        </w:rPr>
        <w:t xml:space="preserve"> </w:t>
      </w:r>
      <w:r>
        <w:t>взаимоотношений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другими</w:t>
      </w:r>
      <w:r>
        <w:rPr>
          <w:spacing w:val="57"/>
        </w:rPr>
        <w:t xml:space="preserve"> </w:t>
      </w:r>
      <w:r>
        <w:t>работниками,</w:t>
      </w:r>
      <w:r>
        <w:rPr>
          <w:spacing w:val="53"/>
        </w:rPr>
        <w:t xml:space="preserve"> </w:t>
      </w:r>
      <w:r>
        <w:t>объединенными</w:t>
      </w:r>
      <w:r>
        <w:rPr>
          <w:spacing w:val="57"/>
        </w:rPr>
        <w:t xml:space="preserve"> </w:t>
      </w:r>
      <w:r>
        <w:t>общими</w:t>
      </w:r>
    </w:p>
    <w:p>
      <w:pPr>
        <w:spacing w:after="0"/>
        <w:sectPr>
          <w:pgSz w:w="11920" w:h="16840"/>
          <w:pgMar w:top="1040" w:right="160" w:bottom="280" w:left="1020" w:header="720" w:footer="720" w:gutter="0"/>
          <w:cols w:space="720" w:num="1"/>
        </w:sectPr>
      </w:pPr>
    </w:p>
    <w:p>
      <w:pPr>
        <w:pStyle w:val="5"/>
        <w:spacing w:before="60"/>
        <w:ind w:right="688"/>
      </w:pPr>
      <w:r>
        <w:t>проблемами и интересами или обменом опытом. Такие встречи помогают 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 полученной из авторитетных источников, обменяться мнениями и личным</w:t>
      </w:r>
      <w:r>
        <w:rPr>
          <w:spacing w:val="1"/>
        </w:rPr>
        <w:t xml:space="preserve"> </w:t>
      </w:r>
      <w:r>
        <w:t>опытом, а также наладить отношения «наставник − наставляемый» («равный − равному»).</w:t>
      </w:r>
      <w:r>
        <w:rPr>
          <w:spacing w:val="1"/>
        </w:rPr>
        <w:t xml:space="preserve"> </w:t>
      </w:r>
      <w:r>
        <w:rPr>
          <w:i/>
        </w:rPr>
        <w:t xml:space="preserve">Традиционная форма наставничества («один-на-один») </w:t>
      </w:r>
      <w:r>
        <w:t>− взаимодействие между 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времени.</w:t>
      </w:r>
    </w:p>
    <w:p>
      <w:pPr>
        <w:pStyle w:val="5"/>
        <w:ind w:right="672"/>
      </w:pPr>
      <w:r>
        <w:t>Обычно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определенным</w:t>
      </w:r>
      <w:r>
        <w:rPr>
          <w:spacing w:val="60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учитель»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 наставнической пары «учитель-профессионал − учитель, вовлеченный в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поддержки и</w:t>
      </w:r>
      <w:r>
        <w:rPr>
          <w:spacing w:val="3"/>
        </w:rPr>
        <w:t xml:space="preserve"> </w:t>
      </w:r>
      <w:r>
        <w:t>сопровождения».</w:t>
      </w:r>
    </w:p>
    <w:p>
      <w:pPr>
        <w:pStyle w:val="5"/>
        <w:spacing w:before="1"/>
        <w:ind w:right="673"/>
      </w:pPr>
      <w:r>
        <w:rPr>
          <w:i/>
        </w:rPr>
        <w:t xml:space="preserve">Форма наставничества «руководитель образовательной организации − учитель»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учитель»,</w:t>
      </w:r>
      <w:r>
        <w:rPr>
          <w:spacing w:val="1"/>
        </w:rPr>
        <w:t xml:space="preserve"> </w:t>
      </w:r>
      <w:r>
        <w:t>нацеленную на совершенствование образовательного процесса и достижение желаемых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5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ресурсов.</w:t>
      </w:r>
    </w:p>
    <w:p>
      <w:pPr>
        <w:pStyle w:val="5"/>
        <w:spacing w:before="7"/>
        <w:ind w:left="0"/>
        <w:jc w:val="left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925"/>
        </w:tabs>
        <w:spacing w:before="0" w:after="0" w:line="274" w:lineRule="exact"/>
        <w:ind w:left="924" w:right="0" w:hanging="245"/>
        <w:jc w:val="both"/>
      </w:pPr>
      <w:r>
        <w:t>Организация</w:t>
      </w:r>
      <w:r>
        <w:rPr>
          <w:spacing w:val="-9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наставничества</w:t>
      </w:r>
    </w:p>
    <w:p>
      <w:pPr>
        <w:pStyle w:val="7"/>
        <w:numPr>
          <w:ilvl w:val="1"/>
          <w:numId w:val="1"/>
        </w:numPr>
        <w:tabs>
          <w:tab w:val="left" w:pos="1153"/>
        </w:tabs>
        <w:spacing w:before="0" w:after="0" w:line="237" w:lineRule="auto"/>
        <w:ind w:left="684" w:right="688" w:firstLine="0"/>
        <w:jc w:val="both"/>
        <w:rPr>
          <w:sz w:val="24"/>
        </w:rPr>
      </w:pPr>
      <w:r>
        <w:rPr>
          <w:sz w:val="24"/>
        </w:rPr>
        <w:t>Наставничество организуется на основании приказа руководителя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организации».</w:t>
      </w:r>
    </w:p>
    <w:p>
      <w:pPr>
        <w:pStyle w:val="7"/>
        <w:numPr>
          <w:ilvl w:val="1"/>
          <w:numId w:val="1"/>
        </w:numPr>
        <w:tabs>
          <w:tab w:val="left" w:pos="1193"/>
        </w:tabs>
        <w:spacing w:before="3" w:after="0" w:line="240" w:lineRule="auto"/>
        <w:ind w:left="684" w:right="685" w:firstLine="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>
      <w:pPr>
        <w:pStyle w:val="7"/>
        <w:numPr>
          <w:ilvl w:val="1"/>
          <w:numId w:val="1"/>
        </w:numPr>
        <w:tabs>
          <w:tab w:val="left" w:pos="1105"/>
        </w:tabs>
        <w:spacing w:before="0" w:after="0" w:line="240" w:lineRule="auto"/>
        <w:ind w:left="1104" w:right="0" w:hanging="425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организации:</w:t>
      </w:r>
    </w:p>
    <w:p>
      <w:pPr>
        <w:pStyle w:val="7"/>
        <w:numPr>
          <w:ilvl w:val="0"/>
          <w:numId w:val="4"/>
        </w:numPr>
        <w:tabs>
          <w:tab w:val="left" w:pos="1005"/>
        </w:tabs>
        <w:spacing w:before="0" w:after="0" w:line="240" w:lineRule="auto"/>
        <w:ind w:left="684" w:right="678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(целевой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4"/>
        </w:numPr>
        <w:tabs>
          <w:tab w:val="left" w:pos="1045"/>
        </w:tabs>
        <w:spacing w:before="0" w:after="0" w:line="240" w:lineRule="auto"/>
        <w:ind w:left="684" w:right="687" w:firstLine="0"/>
        <w:jc w:val="both"/>
        <w:rPr>
          <w:sz w:val="24"/>
        </w:rPr>
      </w:pP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(применении)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(целевой модели) наставничества и организации наставничества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4"/>
        </w:numPr>
        <w:tabs>
          <w:tab w:val="left" w:pos="1057"/>
        </w:tabs>
        <w:spacing w:before="0" w:after="0" w:line="240" w:lineRule="auto"/>
        <w:ind w:left="684" w:right="686" w:firstLine="0"/>
        <w:jc w:val="both"/>
        <w:rPr>
          <w:sz w:val="24"/>
        </w:rPr>
      </w:pP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наставляемых,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>
      <w:pPr>
        <w:pStyle w:val="7"/>
        <w:numPr>
          <w:ilvl w:val="0"/>
          <w:numId w:val="4"/>
        </w:numPr>
        <w:tabs>
          <w:tab w:val="left" w:pos="965"/>
        </w:tabs>
        <w:spacing w:before="1" w:after="0" w:line="240" w:lineRule="auto"/>
        <w:ind w:left="684" w:right="690" w:firstLine="0"/>
        <w:jc w:val="both"/>
        <w:rPr>
          <w:sz w:val="24"/>
        </w:rPr>
      </w:pPr>
      <w:r>
        <w:rPr>
          <w:sz w:val="24"/>
        </w:rPr>
        <w:t>утверждает Дорожную карту (план мероприятий) по реализации Положения 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4"/>
        </w:numPr>
        <w:tabs>
          <w:tab w:val="left" w:pos="969"/>
        </w:tabs>
        <w:spacing w:before="0" w:after="0" w:line="240" w:lineRule="auto"/>
        <w:ind w:left="684" w:right="680" w:firstLine="0"/>
        <w:jc w:val="both"/>
        <w:rPr>
          <w:sz w:val="24"/>
        </w:rPr>
      </w:pPr>
      <w:r>
        <w:rPr>
          <w:sz w:val="24"/>
        </w:rPr>
        <w:t>издает приказ(ы) о закреплении наставнических пар/групп с письменного согласия 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>
      <w:pPr>
        <w:pStyle w:val="7"/>
        <w:numPr>
          <w:ilvl w:val="0"/>
          <w:numId w:val="4"/>
        </w:numPr>
        <w:tabs>
          <w:tab w:val="left" w:pos="949"/>
        </w:tabs>
        <w:spacing w:before="0" w:after="0" w:line="240" w:lineRule="auto"/>
        <w:ind w:left="684" w:right="681" w:firstLine="0"/>
        <w:jc w:val="both"/>
        <w:rPr>
          <w:sz w:val="24"/>
        </w:rPr>
      </w:pPr>
      <w:r>
        <w:rPr>
          <w:sz w:val="24"/>
        </w:rPr>
        <w:t>способствует созданию сетевого взаимодействия в сфере наставничества,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 с различными учреждениями и организациями по проблемам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36"/>
          <w:sz w:val="24"/>
        </w:rPr>
        <w:t xml:space="preserve"> </w:t>
      </w:r>
      <w:r>
        <w:rPr>
          <w:sz w:val="24"/>
        </w:rPr>
        <w:t>совещаний,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35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36"/>
          <w:sz w:val="24"/>
        </w:rPr>
        <w:t xml:space="preserve"> </w:t>
      </w:r>
      <w:r>
        <w:rPr>
          <w:sz w:val="24"/>
        </w:rPr>
        <w:t>вебинарах,</w:t>
      </w:r>
      <w:r>
        <w:rPr>
          <w:spacing w:val="35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>
      <w:pPr>
        <w:pStyle w:val="7"/>
        <w:numPr>
          <w:ilvl w:val="0"/>
          <w:numId w:val="4"/>
        </w:numPr>
        <w:tabs>
          <w:tab w:val="left" w:pos="977"/>
        </w:tabs>
        <w:spacing w:before="0" w:after="0" w:line="240" w:lineRule="auto"/>
        <w:ind w:left="684" w:right="686" w:firstLine="0"/>
        <w:jc w:val="both"/>
        <w:rPr>
          <w:sz w:val="24"/>
        </w:rPr>
      </w:pPr>
      <w:r>
        <w:rPr>
          <w:sz w:val="24"/>
        </w:rPr>
        <w:t>способствует организации условий для непрерывного повышения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работников.</w:t>
      </w:r>
    </w:p>
    <w:p>
      <w:pPr>
        <w:pStyle w:val="7"/>
        <w:numPr>
          <w:ilvl w:val="1"/>
          <w:numId w:val="1"/>
        </w:numPr>
        <w:tabs>
          <w:tab w:val="left" w:pos="1105"/>
        </w:tabs>
        <w:spacing w:before="1" w:after="0" w:line="240" w:lineRule="auto"/>
        <w:ind w:left="1104" w:right="0" w:hanging="425"/>
        <w:jc w:val="both"/>
        <w:rPr>
          <w:sz w:val="24"/>
        </w:rPr>
      </w:pPr>
      <w:r>
        <w:rPr>
          <w:sz w:val="24"/>
        </w:rPr>
        <w:t>Куратор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наставничества:</w:t>
      </w:r>
    </w:p>
    <w:p>
      <w:pPr>
        <w:pStyle w:val="7"/>
        <w:numPr>
          <w:ilvl w:val="0"/>
          <w:numId w:val="5"/>
        </w:numPr>
        <w:tabs>
          <w:tab w:val="left" w:pos="1053"/>
        </w:tabs>
        <w:spacing w:before="0" w:after="0" w:line="240" w:lineRule="auto"/>
        <w:ind w:left="684" w:right="695" w:firstLine="0"/>
        <w:jc w:val="both"/>
        <w:rPr>
          <w:sz w:val="24"/>
        </w:rPr>
      </w:pP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  <w:lang w:val="ru-RU"/>
        </w:rPr>
        <w:t>педагогов</w:t>
      </w:r>
      <w:r>
        <w:rPr>
          <w:sz w:val="24"/>
        </w:rPr>
        <w:t>;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top="1040" w:right="160" w:bottom="280" w:left="1020" w:header="720" w:footer="720" w:gutter="0"/>
          <w:cols w:space="720" w:num="1"/>
        </w:sectPr>
      </w:pPr>
    </w:p>
    <w:p>
      <w:pPr>
        <w:pStyle w:val="7"/>
        <w:numPr>
          <w:ilvl w:val="0"/>
          <w:numId w:val="5"/>
        </w:numPr>
        <w:tabs>
          <w:tab w:val="left" w:pos="985"/>
        </w:tabs>
        <w:spacing w:before="62" w:after="0" w:line="237" w:lineRule="auto"/>
        <w:ind w:left="684" w:right="685" w:firstLine="0"/>
        <w:jc w:val="both"/>
        <w:rPr>
          <w:sz w:val="24"/>
        </w:rPr>
      </w:pPr>
      <w:r>
        <w:rPr>
          <w:sz w:val="24"/>
        </w:rPr>
        <w:t>своевременно (не менее одного раза в год) актуализирует информацию о наличии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наставляемых;</w:t>
      </w:r>
    </w:p>
    <w:p>
      <w:pPr>
        <w:pStyle w:val="7"/>
        <w:numPr>
          <w:ilvl w:val="0"/>
          <w:numId w:val="5"/>
        </w:numPr>
        <w:tabs>
          <w:tab w:val="left" w:pos="1041"/>
        </w:tabs>
        <w:spacing w:before="6" w:after="0" w:line="240" w:lineRule="auto"/>
        <w:ind w:left="684" w:right="677" w:firstLine="0"/>
        <w:jc w:val="both"/>
        <w:rPr>
          <w:sz w:val="24"/>
        </w:rPr>
      </w:pP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создания);</w:t>
      </w:r>
    </w:p>
    <w:p>
      <w:pPr>
        <w:pStyle w:val="7"/>
        <w:numPr>
          <w:ilvl w:val="0"/>
          <w:numId w:val="5"/>
        </w:numPr>
        <w:tabs>
          <w:tab w:val="left" w:pos="1029"/>
        </w:tabs>
        <w:spacing w:before="1" w:after="0" w:line="240" w:lineRule="auto"/>
        <w:ind w:left="684" w:right="686" w:firstLine="0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5"/>
        </w:numPr>
        <w:tabs>
          <w:tab w:val="left" w:pos="1009"/>
        </w:tabs>
        <w:spacing w:before="0" w:after="0" w:line="240" w:lineRule="auto"/>
        <w:ind w:left="684" w:right="686" w:firstLine="0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(персонифицированный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учет)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наставников и наставляемых, в том числе в цифровом формате с использованием 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−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организации/страницы,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сетей;</w:t>
      </w:r>
    </w:p>
    <w:p>
      <w:pPr>
        <w:pStyle w:val="7"/>
        <w:numPr>
          <w:ilvl w:val="0"/>
          <w:numId w:val="5"/>
        </w:numPr>
        <w:tabs>
          <w:tab w:val="left" w:pos="1153"/>
        </w:tabs>
        <w:spacing w:before="0" w:after="0" w:line="240" w:lineRule="auto"/>
        <w:ind w:left="684" w:right="679" w:firstLine="0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индивидуальных/групповых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 педагогических работников, осуществляет</w:t>
      </w:r>
      <w:r>
        <w:rPr>
          <w:spacing w:val="60"/>
          <w:sz w:val="24"/>
        </w:rPr>
        <w:t xml:space="preserve"> </w:t>
      </w:r>
      <w:r>
        <w:rPr>
          <w:sz w:val="24"/>
        </w:rPr>
        <w:t>описание наиболее 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администратором;</w:t>
      </w:r>
    </w:p>
    <w:p>
      <w:pPr>
        <w:pStyle w:val="7"/>
        <w:numPr>
          <w:ilvl w:val="0"/>
          <w:numId w:val="5"/>
        </w:numPr>
        <w:tabs>
          <w:tab w:val="left" w:pos="1037"/>
        </w:tabs>
        <w:spacing w:before="1" w:after="0" w:line="240" w:lineRule="auto"/>
        <w:ind w:left="684" w:right="687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сообществами;</w:t>
      </w:r>
    </w:p>
    <w:p>
      <w:pPr>
        <w:pStyle w:val="7"/>
        <w:numPr>
          <w:ilvl w:val="0"/>
          <w:numId w:val="5"/>
        </w:numPr>
        <w:tabs>
          <w:tab w:val="left" w:pos="949"/>
        </w:tabs>
        <w:spacing w:before="0" w:after="0" w:line="240" w:lineRule="auto"/>
        <w:ind w:left="684" w:right="690" w:firstLine="0"/>
        <w:jc w:val="both"/>
        <w:rPr>
          <w:sz w:val="24"/>
        </w:rPr>
      </w:pPr>
      <w:r>
        <w:rPr>
          <w:sz w:val="24"/>
        </w:rPr>
        <w:t>организует повышение уровня профессионального мастерства наставников,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на стажировочных площадках и в базовых школах с привлечением наставников из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>
      <w:pPr>
        <w:pStyle w:val="7"/>
        <w:numPr>
          <w:ilvl w:val="0"/>
          <w:numId w:val="5"/>
        </w:numPr>
        <w:tabs>
          <w:tab w:val="left" w:pos="1125"/>
        </w:tabs>
        <w:spacing w:before="9" w:after="0" w:line="235" w:lineRule="auto"/>
        <w:ind w:left="684" w:right="683" w:firstLine="0"/>
        <w:jc w:val="both"/>
        <w:rPr>
          <w:sz w:val="24"/>
        </w:rPr>
      </w:pPr>
      <w:r>
        <w:rPr>
          <w:sz w:val="24"/>
        </w:rPr>
        <w:t>курирует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>
      <w:pPr>
        <w:pStyle w:val="7"/>
        <w:numPr>
          <w:ilvl w:val="0"/>
          <w:numId w:val="5"/>
        </w:numPr>
        <w:tabs>
          <w:tab w:val="left" w:pos="1137"/>
        </w:tabs>
        <w:spacing w:before="3" w:after="0" w:line="240" w:lineRule="auto"/>
        <w:ind w:left="684" w:right="683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5"/>
        </w:numPr>
        <w:tabs>
          <w:tab w:val="left" w:pos="1125"/>
        </w:tabs>
        <w:spacing w:before="0" w:after="0" w:line="240" w:lineRule="auto"/>
        <w:ind w:left="684" w:right="680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>
      <w:pPr>
        <w:pStyle w:val="7"/>
        <w:numPr>
          <w:ilvl w:val="0"/>
          <w:numId w:val="5"/>
        </w:numPr>
        <w:tabs>
          <w:tab w:val="left" w:pos="1213"/>
        </w:tabs>
        <w:spacing w:before="0" w:after="0" w:line="240" w:lineRule="auto"/>
        <w:ind w:left="684" w:right="679" w:firstLine="0"/>
        <w:jc w:val="both"/>
        <w:rPr>
          <w:sz w:val="24"/>
        </w:rPr>
      </w:pPr>
      <w:r>
        <w:rPr>
          <w:sz w:val="24"/>
        </w:rPr>
        <w:t>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администратором).</w:t>
      </w:r>
    </w:p>
    <w:p>
      <w:pPr>
        <w:pStyle w:val="7"/>
        <w:numPr>
          <w:ilvl w:val="1"/>
          <w:numId w:val="1"/>
        </w:numPr>
        <w:tabs>
          <w:tab w:val="left" w:pos="1105"/>
        </w:tabs>
        <w:spacing w:before="0" w:after="0" w:line="240" w:lineRule="auto"/>
        <w:ind w:left="1104" w:right="0" w:hanging="425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наставников/комиссия/совет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наличии):</w:t>
      </w:r>
    </w:p>
    <w:p>
      <w:pPr>
        <w:pStyle w:val="7"/>
        <w:numPr>
          <w:ilvl w:val="0"/>
          <w:numId w:val="6"/>
        </w:numPr>
        <w:tabs>
          <w:tab w:val="left" w:pos="1081"/>
        </w:tabs>
        <w:spacing w:before="0" w:after="0" w:line="240" w:lineRule="auto"/>
        <w:ind w:left="684" w:right="686" w:firstLine="0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6"/>
        </w:numPr>
        <w:tabs>
          <w:tab w:val="left" w:pos="1057"/>
        </w:tabs>
        <w:spacing w:before="1" w:after="0" w:line="240" w:lineRule="auto"/>
        <w:ind w:left="684" w:right="676" w:firstLine="0"/>
        <w:jc w:val="both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пары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методика обучения и преподавания, воспитательная деятельность, организация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>
      <w:pPr>
        <w:pStyle w:val="7"/>
        <w:numPr>
          <w:ilvl w:val="0"/>
          <w:numId w:val="6"/>
        </w:numPr>
        <w:tabs>
          <w:tab w:val="left" w:pos="1193"/>
        </w:tabs>
        <w:spacing w:before="6" w:after="0" w:line="237" w:lineRule="auto"/>
        <w:ind w:left="684" w:right="690" w:firstLine="0"/>
        <w:jc w:val="both"/>
        <w:rPr>
          <w:sz w:val="24"/>
        </w:rPr>
      </w:pPr>
      <w:r>
        <w:rPr>
          <w:sz w:val="24"/>
        </w:rPr>
        <w:t>разрабатывает,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 содержание которых соответствует запросу отдельных педагогов и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>
      <w:pPr>
        <w:pStyle w:val="7"/>
        <w:numPr>
          <w:ilvl w:val="0"/>
          <w:numId w:val="6"/>
        </w:numPr>
        <w:tabs>
          <w:tab w:val="left" w:pos="985"/>
        </w:tabs>
        <w:spacing w:before="3" w:after="0" w:line="240" w:lineRule="auto"/>
        <w:ind w:left="684" w:right="694" w:firstLine="0"/>
        <w:jc w:val="both"/>
        <w:rPr>
          <w:sz w:val="24"/>
        </w:rPr>
      </w:pPr>
      <w:r>
        <w:rPr>
          <w:sz w:val="24"/>
        </w:rPr>
        <w:t>принимает участие в разработке методического сопровождения разнообразных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работников;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top="1040" w:right="160" w:bottom="280" w:left="1020" w:header="720" w:footer="720" w:gutter="0"/>
          <w:cols w:space="720" w:num="1"/>
        </w:sectPr>
      </w:pPr>
    </w:p>
    <w:p>
      <w:pPr>
        <w:pStyle w:val="7"/>
        <w:numPr>
          <w:ilvl w:val="0"/>
          <w:numId w:val="6"/>
        </w:numPr>
        <w:tabs>
          <w:tab w:val="left" w:pos="945"/>
        </w:tabs>
        <w:spacing w:before="62" w:after="0" w:line="237" w:lineRule="auto"/>
        <w:ind w:left="684" w:right="686" w:firstLine="0"/>
        <w:jc w:val="both"/>
        <w:rPr>
          <w:sz w:val="24"/>
        </w:rPr>
      </w:pPr>
      <w:r>
        <w:rPr>
          <w:sz w:val="24"/>
        </w:rPr>
        <w:t>осуществляет подготовку участников персонализированных программ наставничества к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мероприятиям: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форумам,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конференциям, фестивалям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>
      <w:pPr>
        <w:pStyle w:val="7"/>
        <w:numPr>
          <w:ilvl w:val="0"/>
          <w:numId w:val="6"/>
        </w:numPr>
        <w:tabs>
          <w:tab w:val="left" w:pos="1045"/>
        </w:tabs>
        <w:spacing w:before="6" w:after="0" w:line="240" w:lineRule="auto"/>
        <w:ind w:left="684" w:right="683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организационно-педагогическое,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6"/>
        </w:numPr>
        <w:tabs>
          <w:tab w:val="left" w:pos="981"/>
        </w:tabs>
        <w:spacing w:before="1" w:after="0" w:line="240" w:lineRule="auto"/>
        <w:ind w:left="684" w:right="697" w:firstLine="0"/>
        <w:jc w:val="both"/>
        <w:rPr>
          <w:sz w:val="24"/>
        </w:rPr>
      </w:pPr>
      <w:r>
        <w:rPr>
          <w:sz w:val="24"/>
        </w:rPr>
        <w:t>участвует в мониторинге реализации персонализированных программ 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>
      <w:pPr>
        <w:pStyle w:val="7"/>
        <w:numPr>
          <w:ilvl w:val="0"/>
          <w:numId w:val="6"/>
        </w:numPr>
        <w:tabs>
          <w:tab w:val="left" w:pos="1253"/>
        </w:tabs>
        <w:spacing w:before="0" w:after="0" w:line="240" w:lineRule="auto"/>
        <w:ind w:left="684" w:right="690" w:firstLine="0"/>
        <w:jc w:val="both"/>
        <w:rPr>
          <w:sz w:val="24"/>
        </w:rPr>
      </w:pP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медиации;</w:t>
      </w:r>
    </w:p>
    <w:p>
      <w:pPr>
        <w:pStyle w:val="7"/>
        <w:numPr>
          <w:ilvl w:val="0"/>
          <w:numId w:val="6"/>
        </w:numPr>
        <w:tabs>
          <w:tab w:val="left" w:pos="1045"/>
        </w:tabs>
        <w:spacing w:before="0" w:after="0" w:line="240" w:lineRule="auto"/>
        <w:ind w:left="684" w:right="683" w:firstLine="0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наставников;</w:t>
      </w:r>
    </w:p>
    <w:p>
      <w:pPr>
        <w:pStyle w:val="7"/>
        <w:numPr>
          <w:ilvl w:val="0"/>
          <w:numId w:val="6"/>
        </w:numPr>
        <w:tabs>
          <w:tab w:val="left" w:pos="1217"/>
        </w:tabs>
        <w:spacing w:before="0" w:after="0" w:line="240" w:lineRule="auto"/>
        <w:ind w:left="684" w:right="688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наставничества на сайте (специализированной странице сайта)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сетях</w:t>
      </w:r>
      <w:r>
        <w:rPr>
          <w:spacing w:val="-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администратором).</w:t>
      </w:r>
    </w:p>
    <w:p>
      <w:pPr>
        <w:pStyle w:val="5"/>
        <w:spacing w:before="7"/>
        <w:ind w:left="0"/>
        <w:jc w:val="left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925"/>
        </w:tabs>
        <w:spacing w:before="0" w:after="0" w:line="240" w:lineRule="auto"/>
        <w:ind w:left="924" w:right="0" w:hanging="245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наставника</w:t>
      </w:r>
    </w:p>
    <w:p>
      <w:pPr>
        <w:pStyle w:val="7"/>
        <w:numPr>
          <w:ilvl w:val="1"/>
          <w:numId w:val="1"/>
        </w:numPr>
        <w:tabs>
          <w:tab w:val="left" w:pos="1105"/>
        </w:tabs>
        <w:spacing w:before="0" w:after="0" w:line="272" w:lineRule="exact"/>
        <w:ind w:left="1104" w:right="0" w:hanging="425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наставника:</w:t>
      </w:r>
    </w:p>
    <w:p>
      <w:pPr>
        <w:pStyle w:val="7"/>
        <w:numPr>
          <w:ilvl w:val="0"/>
          <w:numId w:val="7"/>
        </w:numPr>
        <w:tabs>
          <w:tab w:val="left" w:pos="993"/>
        </w:tabs>
        <w:spacing w:before="0" w:after="0" w:line="240" w:lineRule="auto"/>
        <w:ind w:left="684" w:right="692" w:firstLine="0"/>
        <w:jc w:val="left"/>
        <w:rPr>
          <w:sz w:val="24"/>
        </w:rPr>
      </w:pPr>
      <w:r>
        <w:rPr>
          <w:sz w:val="24"/>
        </w:rPr>
        <w:t>привлекать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4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3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согласия;</w:t>
      </w:r>
    </w:p>
    <w:p>
      <w:pPr>
        <w:pStyle w:val="7"/>
        <w:numPr>
          <w:ilvl w:val="0"/>
          <w:numId w:val="7"/>
        </w:numPr>
        <w:tabs>
          <w:tab w:val="left" w:pos="961"/>
        </w:tabs>
        <w:spacing w:before="0" w:after="0" w:line="240" w:lineRule="auto"/>
        <w:ind w:left="684" w:right="682" w:firstLine="0"/>
        <w:jc w:val="both"/>
        <w:rPr>
          <w:sz w:val="24"/>
        </w:rPr>
      </w:pPr>
      <w:r>
        <w:rPr>
          <w:sz w:val="24"/>
        </w:rPr>
        <w:t>знакомиться в установленном порядке с материалами личного дела наставляемого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наставничество;</w:t>
      </w:r>
    </w:p>
    <w:p>
      <w:pPr>
        <w:pStyle w:val="7"/>
        <w:numPr>
          <w:ilvl w:val="0"/>
          <w:numId w:val="7"/>
        </w:numPr>
        <w:tabs>
          <w:tab w:val="left" w:pos="977"/>
        </w:tabs>
        <w:spacing w:before="0" w:after="0" w:line="240" w:lineRule="auto"/>
        <w:ind w:left="684" w:right="686" w:firstLine="0"/>
        <w:jc w:val="both"/>
        <w:rPr>
          <w:sz w:val="24"/>
        </w:rPr>
      </w:pPr>
      <w:r>
        <w:rPr>
          <w:sz w:val="24"/>
        </w:rPr>
        <w:t>обращаться с заявлением к куратору и руководителю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-1"/>
          <w:sz w:val="24"/>
        </w:rPr>
        <w:t xml:space="preserve"> </w:t>
      </w:r>
      <w:r>
        <w:rPr>
          <w:sz w:val="24"/>
        </w:rPr>
        <w:t>о сложении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него 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наставника;</w:t>
      </w:r>
    </w:p>
    <w:p>
      <w:pPr>
        <w:pStyle w:val="7"/>
        <w:numPr>
          <w:ilvl w:val="0"/>
          <w:numId w:val="7"/>
        </w:numPr>
        <w:tabs>
          <w:tab w:val="left" w:pos="1033"/>
        </w:tabs>
        <w:spacing w:before="0" w:after="0" w:line="240" w:lineRule="auto"/>
        <w:ind w:left="684" w:right="690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>
      <w:pPr>
        <w:pStyle w:val="7"/>
        <w:numPr>
          <w:ilvl w:val="1"/>
          <w:numId w:val="1"/>
        </w:numPr>
        <w:tabs>
          <w:tab w:val="left" w:pos="1105"/>
        </w:tabs>
        <w:spacing w:before="0" w:after="0" w:line="240" w:lineRule="auto"/>
        <w:ind w:left="1104" w:right="0" w:hanging="425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наставника:</w:t>
      </w:r>
    </w:p>
    <w:p>
      <w:pPr>
        <w:pStyle w:val="7"/>
        <w:numPr>
          <w:ilvl w:val="0"/>
          <w:numId w:val="8"/>
        </w:numPr>
        <w:tabs>
          <w:tab w:val="left" w:pos="1205"/>
        </w:tabs>
        <w:spacing w:before="0" w:after="0" w:line="240" w:lineRule="auto"/>
        <w:ind w:left="684" w:right="687" w:firstLine="0"/>
        <w:jc w:val="both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7"/>
        <w:numPr>
          <w:ilvl w:val="0"/>
          <w:numId w:val="8"/>
        </w:numPr>
        <w:tabs>
          <w:tab w:val="left" w:pos="993"/>
        </w:tabs>
        <w:spacing w:before="0" w:after="0" w:line="240" w:lineRule="auto"/>
        <w:ind w:left="684" w:right="679" w:firstLine="0"/>
        <w:jc w:val="both"/>
        <w:rPr>
          <w:sz w:val="24"/>
        </w:rPr>
      </w:pPr>
      <w:r>
        <w:rPr>
          <w:sz w:val="24"/>
        </w:rPr>
        <w:t>находиться во взаимодействии со всеми структурами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(педагогический)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>
      <w:pPr>
        <w:pStyle w:val="7"/>
        <w:numPr>
          <w:ilvl w:val="0"/>
          <w:numId w:val="8"/>
        </w:numPr>
        <w:tabs>
          <w:tab w:val="left" w:pos="977"/>
        </w:tabs>
        <w:spacing w:before="4" w:after="0" w:line="237" w:lineRule="auto"/>
        <w:ind w:left="684" w:right="680" w:firstLine="0"/>
        <w:jc w:val="both"/>
        <w:rPr>
          <w:sz w:val="24"/>
        </w:rPr>
      </w:pPr>
      <w:r>
        <w:rPr>
          <w:sz w:val="24"/>
        </w:rPr>
        <w:t>осуществлять включение молодого/начинающего специалиста в общественную 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 в</w:t>
      </w:r>
      <w:r>
        <w:rPr>
          <w:spacing w:val="-2"/>
          <w:sz w:val="24"/>
        </w:rPr>
        <w:t xml:space="preserve"> </w:t>
      </w:r>
      <w:r>
        <w:rPr>
          <w:sz w:val="24"/>
        </w:rPr>
        <w:t>т.ч.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 примере;</w:t>
      </w:r>
    </w:p>
    <w:p>
      <w:pPr>
        <w:pStyle w:val="7"/>
        <w:numPr>
          <w:ilvl w:val="0"/>
          <w:numId w:val="8"/>
        </w:numPr>
        <w:tabs>
          <w:tab w:val="left" w:pos="1009"/>
        </w:tabs>
        <w:spacing w:before="3" w:after="0" w:line="240" w:lineRule="auto"/>
        <w:ind w:left="684" w:right="691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 привлечение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7"/>
        <w:numPr>
          <w:ilvl w:val="0"/>
          <w:numId w:val="8"/>
        </w:numPr>
        <w:tabs>
          <w:tab w:val="left" w:pos="1017"/>
        </w:tabs>
        <w:spacing w:before="0" w:after="0" w:line="240" w:lineRule="auto"/>
        <w:ind w:left="684" w:right="686" w:firstLine="0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молодых/начинающих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2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>
      <w:pPr>
        <w:pStyle w:val="7"/>
        <w:numPr>
          <w:ilvl w:val="0"/>
          <w:numId w:val="8"/>
        </w:numPr>
        <w:tabs>
          <w:tab w:val="left" w:pos="1045"/>
        </w:tabs>
        <w:spacing w:before="0" w:after="0" w:line="240" w:lineRule="auto"/>
        <w:ind w:left="684" w:right="682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воздействия;</w:t>
      </w:r>
    </w:p>
    <w:p>
      <w:pPr>
        <w:pStyle w:val="7"/>
        <w:numPr>
          <w:ilvl w:val="0"/>
          <w:numId w:val="8"/>
        </w:numPr>
        <w:tabs>
          <w:tab w:val="left" w:pos="1125"/>
        </w:tabs>
        <w:spacing w:before="0" w:after="0" w:line="240" w:lineRule="auto"/>
        <w:ind w:left="684" w:right="689" w:firstLine="0"/>
        <w:jc w:val="both"/>
        <w:rPr>
          <w:sz w:val="24"/>
        </w:rPr>
      </w:pP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всестороннюю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сопровождение.</w:t>
      </w:r>
    </w:p>
    <w:p>
      <w:pPr>
        <w:pStyle w:val="5"/>
        <w:spacing w:before="7"/>
        <w:ind w:left="0"/>
        <w:jc w:val="left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925"/>
        </w:tabs>
        <w:spacing w:before="0" w:after="0" w:line="240" w:lineRule="auto"/>
        <w:ind w:left="924" w:right="0" w:hanging="245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наставляемого</w:t>
      </w:r>
    </w:p>
    <w:p>
      <w:pPr>
        <w:spacing w:after="0" w:line="240" w:lineRule="auto"/>
        <w:jc w:val="left"/>
        <w:sectPr>
          <w:pgSz w:w="11920" w:h="16840"/>
          <w:pgMar w:top="1040" w:right="160" w:bottom="280" w:left="1020" w:header="720" w:footer="720" w:gutter="0"/>
          <w:cols w:space="720" w:num="1"/>
        </w:sectPr>
      </w:pPr>
    </w:p>
    <w:p>
      <w:pPr>
        <w:pStyle w:val="7"/>
        <w:numPr>
          <w:ilvl w:val="1"/>
          <w:numId w:val="1"/>
        </w:numPr>
        <w:tabs>
          <w:tab w:val="left" w:pos="1105"/>
        </w:tabs>
        <w:spacing w:before="60" w:after="0" w:line="274" w:lineRule="exact"/>
        <w:ind w:left="1104" w:right="0" w:hanging="425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наставляемого:</w:t>
      </w:r>
    </w:p>
    <w:p>
      <w:pPr>
        <w:pStyle w:val="7"/>
        <w:numPr>
          <w:ilvl w:val="0"/>
          <w:numId w:val="9"/>
        </w:numPr>
        <w:tabs>
          <w:tab w:val="left" w:pos="941"/>
        </w:tabs>
        <w:spacing w:before="0" w:after="0" w:line="274" w:lineRule="exact"/>
        <w:ind w:left="940" w:right="0" w:hanging="261"/>
        <w:jc w:val="left"/>
        <w:rPr>
          <w:sz w:val="24"/>
        </w:rPr>
      </w:pPr>
      <w:r>
        <w:rPr>
          <w:sz w:val="24"/>
        </w:rPr>
        <w:t>систематически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уровень;</w:t>
      </w:r>
    </w:p>
    <w:p>
      <w:pPr>
        <w:pStyle w:val="7"/>
        <w:numPr>
          <w:ilvl w:val="0"/>
          <w:numId w:val="9"/>
        </w:numPr>
        <w:tabs>
          <w:tab w:val="left" w:pos="1144"/>
          <w:tab w:val="left" w:pos="1145"/>
          <w:tab w:val="left" w:pos="2624"/>
          <w:tab w:val="left" w:pos="2997"/>
          <w:tab w:val="left" w:pos="4525"/>
          <w:tab w:val="left" w:pos="7034"/>
          <w:tab w:val="left" w:pos="8450"/>
        </w:tabs>
        <w:spacing w:before="0" w:after="0" w:line="240" w:lineRule="auto"/>
        <w:ind w:left="684" w:right="697" w:firstLine="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</w:rPr>
        <w:t>составлении</w:t>
      </w:r>
      <w:r>
        <w:rPr>
          <w:sz w:val="24"/>
        </w:rPr>
        <w:tab/>
      </w:r>
      <w:r>
        <w:rPr>
          <w:sz w:val="24"/>
        </w:rPr>
        <w:t>персонализированной</w:t>
      </w:r>
      <w:r>
        <w:rPr>
          <w:sz w:val="24"/>
        </w:rPr>
        <w:tab/>
      </w:r>
      <w:r>
        <w:rPr>
          <w:sz w:val="24"/>
        </w:rPr>
        <w:t>программы</w:t>
      </w:r>
      <w:r>
        <w:rPr>
          <w:sz w:val="24"/>
        </w:rPr>
        <w:tab/>
      </w:r>
      <w:r>
        <w:rPr>
          <w:sz w:val="24"/>
        </w:rPr>
        <w:t>наставничества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>
      <w:pPr>
        <w:pStyle w:val="7"/>
        <w:numPr>
          <w:ilvl w:val="0"/>
          <w:numId w:val="9"/>
        </w:numPr>
        <w:tabs>
          <w:tab w:val="left" w:pos="1029"/>
        </w:tabs>
        <w:spacing w:before="4" w:after="0" w:line="240" w:lineRule="auto"/>
        <w:ind w:left="684" w:right="1255" w:firstLine="0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2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>
      <w:pPr>
        <w:pStyle w:val="7"/>
        <w:numPr>
          <w:ilvl w:val="0"/>
          <w:numId w:val="9"/>
        </w:numPr>
        <w:tabs>
          <w:tab w:val="left" w:pos="985"/>
        </w:tabs>
        <w:spacing w:before="0" w:after="0" w:line="240" w:lineRule="auto"/>
        <w:ind w:left="684" w:right="683" w:firstLine="0"/>
        <w:jc w:val="both"/>
        <w:rPr>
          <w:sz w:val="24"/>
        </w:rPr>
      </w:pPr>
      <w:r>
        <w:rPr>
          <w:sz w:val="24"/>
        </w:rPr>
        <w:t>вносить на рассмотрение предложения по совершенствованию 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наставничества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работников 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9"/>
        </w:numPr>
        <w:tabs>
          <w:tab w:val="left" w:pos="949"/>
        </w:tabs>
        <w:spacing w:before="1" w:after="0" w:line="240" w:lineRule="auto"/>
        <w:ind w:left="684" w:right="693" w:firstLine="0"/>
        <w:jc w:val="both"/>
        <w:rPr>
          <w:sz w:val="24"/>
        </w:rPr>
      </w:pPr>
      <w:r>
        <w:rPr>
          <w:sz w:val="24"/>
        </w:rPr>
        <w:t>обращаться к куратору и руководителю образовательной организации с ходатайством 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наставника.</w:t>
      </w:r>
    </w:p>
    <w:p>
      <w:pPr>
        <w:pStyle w:val="7"/>
        <w:numPr>
          <w:ilvl w:val="1"/>
          <w:numId w:val="1"/>
        </w:numPr>
        <w:tabs>
          <w:tab w:val="left" w:pos="1105"/>
        </w:tabs>
        <w:spacing w:before="0" w:after="0" w:line="240" w:lineRule="auto"/>
        <w:ind w:left="1104" w:right="0" w:hanging="425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наставляемого:</w:t>
      </w:r>
    </w:p>
    <w:p>
      <w:pPr>
        <w:pStyle w:val="7"/>
        <w:numPr>
          <w:ilvl w:val="0"/>
          <w:numId w:val="10"/>
        </w:numPr>
        <w:tabs>
          <w:tab w:val="left" w:pos="1013"/>
        </w:tabs>
        <w:spacing w:before="0" w:after="0" w:line="240" w:lineRule="auto"/>
        <w:ind w:left="684" w:right="681" w:firstLine="0"/>
        <w:jc w:val="both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Федерации», иные федеральные, региональные, муниципальные и 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 правовые акты, регулирующие образовательную деятельность,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>
      <w:pPr>
        <w:pStyle w:val="7"/>
        <w:numPr>
          <w:ilvl w:val="0"/>
          <w:numId w:val="10"/>
        </w:numPr>
        <w:tabs>
          <w:tab w:val="left" w:pos="973"/>
        </w:tabs>
        <w:spacing w:before="0" w:after="0" w:line="240" w:lineRule="auto"/>
        <w:ind w:left="684" w:right="687" w:firstLine="0"/>
        <w:jc w:val="both"/>
        <w:rPr>
          <w:sz w:val="24"/>
        </w:rPr>
      </w:pPr>
      <w:r>
        <w:rPr>
          <w:sz w:val="24"/>
        </w:rPr>
        <w:t>реализовывать мероприятия плана персонализированной программы наставничества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сроки;</w:t>
      </w:r>
    </w:p>
    <w:p>
      <w:pPr>
        <w:pStyle w:val="7"/>
        <w:numPr>
          <w:ilvl w:val="0"/>
          <w:numId w:val="10"/>
        </w:numPr>
        <w:tabs>
          <w:tab w:val="left" w:pos="941"/>
        </w:tabs>
        <w:spacing w:before="1" w:after="0" w:line="240" w:lineRule="auto"/>
        <w:ind w:left="940" w:right="0" w:hanging="26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10"/>
        </w:numPr>
        <w:tabs>
          <w:tab w:val="left" w:pos="945"/>
        </w:tabs>
        <w:spacing w:before="0" w:after="0" w:line="240" w:lineRule="auto"/>
        <w:ind w:left="684" w:right="687" w:firstLine="0"/>
        <w:jc w:val="both"/>
        <w:rPr>
          <w:sz w:val="24"/>
        </w:rPr>
      </w:pPr>
      <w:r>
        <w:rPr>
          <w:sz w:val="24"/>
        </w:rPr>
        <w:t>знать обязанности, предусмотренные должностной инструкцией, основные 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 деятельности, полномочия и организацию работы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>
      <w:pPr>
        <w:pStyle w:val="7"/>
        <w:numPr>
          <w:ilvl w:val="0"/>
          <w:numId w:val="10"/>
        </w:numPr>
        <w:tabs>
          <w:tab w:val="left" w:pos="1061"/>
        </w:tabs>
        <w:spacing w:before="8" w:after="0" w:line="235" w:lineRule="auto"/>
        <w:ind w:left="684" w:right="693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обязанностей;</w:t>
      </w:r>
    </w:p>
    <w:p>
      <w:pPr>
        <w:pStyle w:val="7"/>
        <w:numPr>
          <w:ilvl w:val="0"/>
          <w:numId w:val="10"/>
        </w:numPr>
        <w:tabs>
          <w:tab w:val="left" w:pos="1073"/>
        </w:tabs>
        <w:spacing w:before="3" w:after="0" w:line="240" w:lineRule="auto"/>
        <w:ind w:left="684" w:right="682" w:firstLine="0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качественного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5"/>
          <w:sz w:val="24"/>
        </w:rPr>
        <w:t xml:space="preserve"> </w:t>
      </w:r>
      <w:r>
        <w:rPr>
          <w:sz w:val="24"/>
        </w:rPr>
        <w:t>обязанностей;</w:t>
      </w:r>
    </w:p>
    <w:p>
      <w:pPr>
        <w:pStyle w:val="7"/>
        <w:numPr>
          <w:ilvl w:val="0"/>
          <w:numId w:val="10"/>
        </w:numPr>
        <w:tabs>
          <w:tab w:val="left" w:pos="945"/>
        </w:tabs>
        <w:spacing w:before="0" w:after="0" w:line="240" w:lineRule="auto"/>
        <w:ind w:left="944" w:right="0" w:hanging="265"/>
        <w:jc w:val="left"/>
        <w:rPr>
          <w:sz w:val="24"/>
        </w:rPr>
      </w:pPr>
      <w:r>
        <w:rPr>
          <w:sz w:val="24"/>
        </w:rPr>
        <w:t>устранять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8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затруднения;</w:t>
      </w:r>
    </w:p>
    <w:p>
      <w:pPr>
        <w:pStyle w:val="7"/>
        <w:numPr>
          <w:ilvl w:val="0"/>
          <w:numId w:val="10"/>
        </w:numPr>
        <w:tabs>
          <w:tab w:val="left" w:pos="941"/>
        </w:tabs>
        <w:spacing w:before="0" w:after="0" w:line="240" w:lineRule="auto"/>
        <w:ind w:left="940" w:right="0" w:hanging="2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учебе;</w:t>
      </w:r>
    </w:p>
    <w:p>
      <w:pPr>
        <w:pStyle w:val="7"/>
        <w:numPr>
          <w:ilvl w:val="0"/>
          <w:numId w:val="10"/>
        </w:numPr>
        <w:tabs>
          <w:tab w:val="left" w:pos="1069"/>
        </w:tabs>
        <w:spacing w:before="0" w:after="0" w:line="240" w:lineRule="auto"/>
        <w:ind w:left="684" w:right="682" w:firstLine="0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передовым,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взаимоотношения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ним.</w:t>
      </w:r>
    </w:p>
    <w:p>
      <w:pPr>
        <w:pStyle w:val="5"/>
        <w:spacing w:before="7"/>
        <w:ind w:left="0"/>
        <w:jc w:val="left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1009"/>
        </w:tabs>
        <w:spacing w:before="0" w:after="0" w:line="240" w:lineRule="auto"/>
        <w:ind w:left="684" w:right="682" w:firstLine="0"/>
        <w:jc w:val="both"/>
      </w:pP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 осуществляется</w:t>
      </w:r>
      <w:r>
        <w:rPr>
          <w:spacing w:val="-2"/>
        </w:rPr>
        <w:t xml:space="preserve"> </w:t>
      </w:r>
      <w:r>
        <w:t>наставничество</w:t>
      </w:r>
    </w:p>
    <w:p>
      <w:pPr>
        <w:pStyle w:val="7"/>
        <w:numPr>
          <w:ilvl w:val="1"/>
          <w:numId w:val="1"/>
        </w:numPr>
        <w:tabs>
          <w:tab w:val="left" w:pos="1105"/>
        </w:tabs>
        <w:spacing w:before="0" w:after="0" w:line="270" w:lineRule="exact"/>
        <w:ind w:left="1104" w:right="0" w:hanging="42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пар</w:t>
      </w:r>
      <w:r>
        <w:rPr>
          <w:spacing w:val="-6"/>
          <w:sz w:val="24"/>
        </w:rPr>
        <w:t xml:space="preserve"> </w:t>
      </w:r>
      <w:r>
        <w:rPr>
          <w:sz w:val="24"/>
        </w:rPr>
        <w:t>(групп)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критериям:</w:t>
      </w:r>
    </w:p>
    <w:p>
      <w:pPr>
        <w:pStyle w:val="7"/>
        <w:numPr>
          <w:ilvl w:val="0"/>
          <w:numId w:val="11"/>
        </w:numPr>
        <w:tabs>
          <w:tab w:val="left" w:pos="953"/>
        </w:tabs>
        <w:spacing w:before="0" w:after="0" w:line="240" w:lineRule="auto"/>
        <w:ind w:left="684" w:right="685" w:firstLine="0"/>
        <w:jc w:val="both"/>
        <w:rPr>
          <w:sz w:val="24"/>
        </w:rPr>
      </w:pPr>
      <w:r>
        <w:rPr>
          <w:sz w:val="24"/>
        </w:rPr>
        <w:t>профессиональный профиль или личный (компетентностный) опыт наставника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наставляемых;</w:t>
      </w:r>
    </w:p>
    <w:p>
      <w:pPr>
        <w:pStyle w:val="7"/>
        <w:numPr>
          <w:ilvl w:val="0"/>
          <w:numId w:val="11"/>
        </w:numPr>
        <w:tabs>
          <w:tab w:val="left" w:pos="1005"/>
        </w:tabs>
        <w:spacing w:before="4" w:after="0" w:line="237" w:lineRule="auto"/>
        <w:ind w:left="684" w:right="686" w:firstLine="0"/>
        <w:jc w:val="both"/>
        <w:rPr>
          <w:sz w:val="24"/>
        </w:rPr>
      </w:pPr>
      <w:r>
        <w:rPr>
          <w:sz w:val="24"/>
        </w:rPr>
        <w:t>у наставнической пары (группы) должен сложиться 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и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</w:p>
    <w:p>
      <w:pPr>
        <w:pStyle w:val="7"/>
        <w:numPr>
          <w:ilvl w:val="1"/>
          <w:numId w:val="1"/>
        </w:numPr>
        <w:tabs>
          <w:tab w:val="left" w:pos="1149"/>
        </w:tabs>
        <w:spacing w:before="2" w:after="0" w:line="240" w:lineRule="auto"/>
        <w:ind w:left="684" w:right="688" w:firstLine="0"/>
        <w:jc w:val="both"/>
        <w:rPr>
          <w:sz w:val="24"/>
        </w:rPr>
      </w:pPr>
      <w:r>
        <w:rPr>
          <w:sz w:val="24"/>
        </w:rPr>
        <w:t>Сформированные на добровольной основе с непосредственным участием куратора,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пары/группы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>
      <w:pPr>
        <w:pStyle w:val="5"/>
        <w:spacing w:before="7"/>
        <w:ind w:left="0"/>
        <w:jc w:val="left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925"/>
        </w:tabs>
        <w:spacing w:before="0" w:after="0" w:line="240" w:lineRule="auto"/>
        <w:ind w:left="924" w:right="0" w:hanging="245"/>
        <w:jc w:val="left"/>
      </w:pPr>
      <w:r>
        <w:t>Завершение</w:t>
      </w:r>
      <w:r>
        <w:rPr>
          <w:spacing w:val="-7"/>
        </w:rPr>
        <w:t xml:space="preserve"> </w:t>
      </w:r>
      <w:r>
        <w:t>персонализированной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наставничества</w:t>
      </w:r>
    </w:p>
    <w:p>
      <w:pPr>
        <w:pStyle w:val="7"/>
        <w:numPr>
          <w:ilvl w:val="1"/>
          <w:numId w:val="1"/>
        </w:numPr>
        <w:tabs>
          <w:tab w:val="left" w:pos="1105"/>
        </w:tabs>
        <w:spacing w:before="0" w:after="0" w:line="272" w:lineRule="exact"/>
        <w:ind w:left="1104" w:right="0" w:hanging="425"/>
        <w:jc w:val="left"/>
        <w:rPr>
          <w:sz w:val="24"/>
        </w:rPr>
      </w:pPr>
      <w:r>
        <w:rPr>
          <w:sz w:val="24"/>
        </w:rPr>
        <w:t>Завершение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случае:</w:t>
      </w:r>
    </w:p>
    <w:p>
      <w:pPr>
        <w:pStyle w:val="7"/>
        <w:numPr>
          <w:ilvl w:val="0"/>
          <w:numId w:val="12"/>
        </w:numPr>
        <w:tabs>
          <w:tab w:val="left" w:pos="1013"/>
        </w:tabs>
        <w:spacing w:before="0" w:after="0" w:line="240" w:lineRule="auto"/>
        <w:ind w:left="684" w:right="681" w:firstLine="0"/>
        <w:jc w:val="left"/>
        <w:rPr>
          <w:sz w:val="24"/>
        </w:rPr>
      </w:pPr>
      <w:r>
        <w:rPr>
          <w:sz w:val="24"/>
        </w:rPr>
        <w:t>завершения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плана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объеме;</w:t>
      </w:r>
    </w:p>
    <w:p>
      <w:pPr>
        <w:pStyle w:val="7"/>
        <w:numPr>
          <w:ilvl w:val="0"/>
          <w:numId w:val="12"/>
        </w:numPr>
        <w:tabs>
          <w:tab w:val="left" w:pos="1065"/>
        </w:tabs>
        <w:spacing w:before="0" w:after="0" w:line="240" w:lineRule="auto"/>
        <w:ind w:left="684" w:right="690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обоюдному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обстоятельствам);</w:t>
      </w:r>
    </w:p>
    <w:p>
      <w:pPr>
        <w:pStyle w:val="7"/>
        <w:numPr>
          <w:ilvl w:val="0"/>
          <w:numId w:val="12"/>
        </w:numPr>
        <w:tabs>
          <w:tab w:val="left" w:pos="1037"/>
        </w:tabs>
        <w:spacing w:before="0" w:after="0" w:line="240" w:lineRule="auto"/>
        <w:ind w:left="684" w:right="687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недолжного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наставничества в силу различных обстоятельств со стороны наставника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 − форс-мажора).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top="1040" w:right="160" w:bottom="280" w:left="1020" w:header="720" w:footer="720" w:gutter="0"/>
          <w:cols w:space="720" w:num="1"/>
        </w:sectPr>
      </w:pPr>
    </w:p>
    <w:p>
      <w:pPr>
        <w:pStyle w:val="7"/>
        <w:numPr>
          <w:ilvl w:val="1"/>
          <w:numId w:val="1"/>
        </w:numPr>
        <w:tabs>
          <w:tab w:val="left" w:pos="1213"/>
        </w:tabs>
        <w:spacing w:before="62" w:after="0" w:line="237" w:lineRule="auto"/>
        <w:ind w:left="684" w:right="689" w:firstLine="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</w:p>
    <w:p>
      <w:pPr>
        <w:pStyle w:val="5"/>
        <w:ind w:right="677"/>
      </w:pPr>
      <w:r>
        <w:t>По обоюдному согласию наставника и наставляемого/наставляемых педагогов 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наставничества).</w:t>
      </w:r>
    </w:p>
    <w:p>
      <w:pPr>
        <w:pStyle w:val="5"/>
        <w:spacing w:before="10"/>
        <w:ind w:left="0"/>
        <w:jc w:val="left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1249"/>
        </w:tabs>
        <w:spacing w:before="0" w:after="0" w:line="240" w:lineRule="auto"/>
        <w:ind w:left="684" w:right="688" w:firstLine="0"/>
        <w:jc w:val="both"/>
      </w:pPr>
      <w:r>
        <w:t>Условия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</w:t>
      </w:r>
    </w:p>
    <w:p>
      <w:pPr>
        <w:pStyle w:val="7"/>
        <w:numPr>
          <w:ilvl w:val="1"/>
          <w:numId w:val="1"/>
        </w:numPr>
        <w:tabs>
          <w:tab w:val="left" w:pos="1237"/>
        </w:tabs>
        <w:spacing w:before="0" w:after="0" w:line="240" w:lineRule="auto"/>
        <w:ind w:left="684" w:right="69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1"/>
          <w:sz w:val="24"/>
        </w:rPr>
        <w:t xml:space="preserve"> </w:t>
      </w:r>
      <w:r>
        <w:rPr>
          <w:sz w:val="24"/>
        </w:rPr>
        <w:t>(рубрика).</w:t>
      </w:r>
    </w:p>
    <w:p>
      <w:pPr>
        <w:pStyle w:val="5"/>
        <w:ind w:right="679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наставничества педагогических работников, базы наставников и наставляемых, 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федеральная,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нормативная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>
      <w:pPr>
        <w:pStyle w:val="7"/>
        <w:numPr>
          <w:ilvl w:val="1"/>
          <w:numId w:val="1"/>
        </w:numPr>
        <w:tabs>
          <w:tab w:val="left" w:pos="1313"/>
        </w:tabs>
        <w:spacing w:before="0" w:after="0" w:line="240" w:lineRule="auto"/>
        <w:ind w:left="684" w:right="692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публикуются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завершения.</w:t>
      </w:r>
    </w:p>
    <w:p>
      <w:pPr>
        <w:pStyle w:val="5"/>
        <w:ind w:left="0"/>
        <w:jc w:val="left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925"/>
        </w:tabs>
        <w:spacing w:before="0" w:after="0" w:line="274" w:lineRule="exact"/>
        <w:ind w:left="924" w:right="0" w:hanging="245"/>
        <w:jc w:val="both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>
      <w:pPr>
        <w:pStyle w:val="7"/>
        <w:numPr>
          <w:ilvl w:val="1"/>
          <w:numId w:val="1"/>
        </w:numPr>
        <w:tabs>
          <w:tab w:val="left" w:pos="1197"/>
        </w:tabs>
        <w:spacing w:before="0" w:after="0" w:line="237" w:lineRule="auto"/>
        <w:ind w:left="684" w:right="691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  <w:lang w:val="ru-RU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pacing w:val="-4"/>
          <w:sz w:val="24"/>
          <w:lang w:val="ru-RU"/>
        </w:rPr>
        <w:t>в</w:t>
      </w:r>
      <w:r>
        <w:rPr>
          <w:rFonts w:hint="default"/>
          <w:spacing w:val="-4"/>
          <w:sz w:val="24"/>
          <w:lang w:val="ru-RU"/>
        </w:rPr>
        <w:t xml:space="preserve"> случае приема на работу молодого/начинающего специалиста в области педагогики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бессрочно.</w:t>
      </w:r>
    </w:p>
    <w:p>
      <w:pPr>
        <w:pStyle w:val="7"/>
        <w:numPr>
          <w:ilvl w:val="1"/>
          <w:numId w:val="1"/>
        </w:numPr>
        <w:tabs>
          <w:tab w:val="left" w:pos="1113"/>
        </w:tabs>
        <w:spacing w:before="0" w:after="0" w:line="240" w:lineRule="auto"/>
        <w:ind w:left="684" w:right="67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6"/>
          <w:sz w:val="24"/>
        </w:rPr>
        <w:t xml:space="preserve"> </w:t>
      </w:r>
      <w:r>
        <w:rPr>
          <w:sz w:val="24"/>
        </w:rPr>
        <w:t>могут</w:t>
      </w:r>
      <w:r>
        <w:rPr>
          <w:spacing w:val="5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top="1040" w:right="160" w:bottom="280" w:left="1020" w:header="720" w:footer="720" w:gutter="0"/>
          <w:cols w:space="720" w:num="1"/>
        </w:sectPr>
      </w:pPr>
    </w:p>
    <w:p>
      <w:pPr>
        <w:pStyle w:val="5"/>
        <w:spacing w:before="60" w:line="274" w:lineRule="exact"/>
        <w:ind w:left="0" w:right="682"/>
        <w:jc w:val="right"/>
        <w:rPr>
          <w:rFonts w:hint="default"/>
          <w:lang w:val="ru-RU"/>
        </w:rPr>
      </w:pPr>
      <w:r>
        <w:t>Приложение</w:t>
      </w:r>
      <w:r>
        <w:rPr>
          <w:spacing w:val="-8"/>
        </w:rPr>
        <w:t xml:space="preserve"> </w:t>
      </w:r>
      <w:r>
        <w:rPr>
          <w:rFonts w:hint="default"/>
          <w:lang w:val="ru-RU"/>
        </w:rPr>
        <w:t>1</w:t>
      </w:r>
    </w:p>
    <w:p>
      <w:pPr>
        <w:pStyle w:val="5"/>
        <w:spacing w:line="274" w:lineRule="exact"/>
        <w:ind w:left="0" w:right="671"/>
        <w:jc w:val="right"/>
      </w:pPr>
      <w:r>
        <w:t>к</w:t>
      </w:r>
      <w:r>
        <w:rPr>
          <w:spacing w:val="3"/>
        </w:rPr>
        <w:t xml:space="preserve"> </w:t>
      </w:r>
      <w:r>
        <w:t>приказу</w:t>
      </w:r>
    </w:p>
    <w:p>
      <w:pPr>
        <w:pStyle w:val="5"/>
        <w:ind w:left="0" w:right="678"/>
        <w:jc w:val="right"/>
        <w:rPr>
          <w:rFonts w:hint="default"/>
          <w:lang w:val="ru-RU"/>
        </w:rPr>
      </w:pPr>
      <w:r>
        <w:t>№</w:t>
      </w:r>
      <w:r>
        <w:rPr>
          <w:spacing w:val="-5"/>
        </w:rPr>
        <w:t xml:space="preserve"> </w:t>
      </w:r>
      <w:r>
        <w:rPr>
          <w:rFonts w:hint="default"/>
          <w:lang w:val="ru-RU"/>
        </w:rPr>
        <w:t>01-09/</w:t>
      </w:r>
      <w:r>
        <w:t xml:space="preserve"> от</w:t>
      </w:r>
      <w:r>
        <w:rPr>
          <w:spacing w:val="-5"/>
        </w:rPr>
        <w:t xml:space="preserve"> </w:t>
      </w:r>
      <w:r>
        <w:rPr>
          <w:rFonts w:hint="default"/>
          <w:spacing w:val="-5"/>
          <w:lang w:val="ru-RU"/>
        </w:rPr>
        <w:t>31</w:t>
      </w:r>
      <w:r>
        <w:t>.0</w:t>
      </w:r>
      <w:r>
        <w:rPr>
          <w:rFonts w:hint="default"/>
          <w:lang w:val="ru-RU"/>
        </w:rPr>
        <w:t>1</w:t>
      </w:r>
      <w:r>
        <w:t>.202</w:t>
      </w:r>
      <w:r>
        <w:rPr>
          <w:rFonts w:hint="default"/>
          <w:lang w:val="ru-RU"/>
        </w:rPr>
        <w:t>3</w:t>
      </w:r>
    </w:p>
    <w:p>
      <w:pPr>
        <w:pStyle w:val="5"/>
        <w:spacing w:before="11"/>
        <w:ind w:left="0"/>
        <w:jc w:val="left"/>
        <w:rPr>
          <w:sz w:val="30"/>
        </w:rPr>
      </w:pPr>
    </w:p>
    <w:p>
      <w:pPr>
        <w:pStyle w:val="2"/>
        <w:ind w:left="2404" w:right="2414"/>
      </w:pPr>
      <w:r>
        <w:t>Дорожная</w:t>
      </w:r>
      <w:r>
        <w:rPr>
          <w:spacing w:val="-7"/>
        </w:rPr>
        <w:t xml:space="preserve"> </w:t>
      </w:r>
      <w:r>
        <w:t>карта(план</w:t>
      </w:r>
      <w:r>
        <w:rPr>
          <w:spacing w:val="-3"/>
        </w:rPr>
        <w:t xml:space="preserve"> </w:t>
      </w:r>
      <w:r>
        <w:t>мероприятий)</w:t>
      </w:r>
    </w:p>
    <w:p>
      <w:pPr>
        <w:spacing w:before="0"/>
        <w:ind w:left="2408" w:right="2414" w:firstLine="0"/>
        <w:jc w:val="center"/>
        <w:rPr>
          <w:b/>
          <w:sz w:val="24"/>
        </w:rPr>
      </w:pPr>
      <w:r>
        <w:rPr>
          <w:b/>
          <w:sz w:val="24"/>
        </w:rPr>
        <w:t>по реализации положения о системе наставничествапедагогических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rFonts w:hint="default"/>
          <w:b/>
          <w:sz w:val="24"/>
          <w:lang w:val="ru-RU"/>
        </w:rPr>
        <w:t xml:space="preserve"> </w:t>
      </w:r>
      <w:r>
        <w:rPr>
          <w:b/>
          <w:sz w:val="24"/>
        </w:rPr>
        <w:t>муниципальном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общеобразовательном</w:t>
      </w:r>
      <w:r>
        <w:rPr>
          <w:rFonts w:hint="default"/>
          <w:b/>
          <w:sz w:val="24"/>
          <w:lang w:val="ru-RU"/>
        </w:rPr>
        <w:t xml:space="preserve"> бюджетном 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учреждении</w:t>
      </w:r>
    </w:p>
    <w:p>
      <w:pPr>
        <w:pStyle w:val="2"/>
        <w:spacing w:before="1"/>
        <w:ind w:left="2408" w:right="2356"/>
      </w:pPr>
      <w:r>
        <w:t>«</w:t>
      </w:r>
      <w:r>
        <w:rPr>
          <w:lang w:val="ru-RU"/>
        </w:rPr>
        <w:t>Пружининская</w:t>
      </w:r>
      <w:r>
        <w:rPr>
          <w:rFonts w:hint="default"/>
          <w:lang w:val="ru-RU"/>
        </w:rPr>
        <w:t xml:space="preserve"> с</w:t>
      </w:r>
      <w:r>
        <w:t>редняя</w:t>
      </w:r>
      <w:r>
        <w:rPr>
          <w:spacing w:val="-3"/>
        </w:rPr>
        <w:t xml:space="preserve"> </w:t>
      </w:r>
      <w:r>
        <w:t>школа»</w:t>
      </w:r>
    </w:p>
    <w:p>
      <w:pPr>
        <w:pStyle w:val="2"/>
        <w:spacing w:before="1" w:after="4"/>
        <w:ind w:left="2405" w:right="2414"/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3009"/>
        <w:gridCol w:w="6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52" w:type="dxa"/>
          </w:tcPr>
          <w:p>
            <w:pPr>
              <w:pStyle w:val="8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009" w:type="dxa"/>
          </w:tcPr>
          <w:p>
            <w:pPr>
              <w:pStyle w:val="8"/>
              <w:spacing w:line="320" w:lineRule="exact"/>
              <w:ind w:left="759" w:right="1127" w:hanging="5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6638" w:type="dxa"/>
          </w:tcPr>
          <w:p>
            <w:pPr>
              <w:pStyle w:val="8"/>
              <w:spacing w:before="3"/>
              <w:ind w:left="4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планмероприятий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9" w:hRule="atLeast"/>
        </w:trPr>
        <w:tc>
          <w:tcPr>
            <w:tcW w:w="852" w:type="dxa"/>
          </w:tcPr>
          <w:p>
            <w:pPr>
              <w:pStyle w:val="8"/>
              <w:spacing w:before="3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09" w:type="dxa"/>
          </w:tcPr>
          <w:p>
            <w:pPr>
              <w:pStyle w:val="8"/>
              <w:ind w:left="78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6638" w:type="dxa"/>
          </w:tcPr>
          <w:p>
            <w:pPr>
              <w:pStyle w:val="8"/>
              <w:spacing w:before="3" w:line="261" w:lineRule="auto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Подготовка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нормативных</w:t>
            </w:r>
            <w:r>
              <w:rPr>
                <w:rFonts w:hint="default"/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правовых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 организации: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396"/>
              </w:tabs>
              <w:spacing w:before="0" w:after="0" w:line="254" w:lineRule="auto"/>
              <w:ind w:left="114" w:right="1431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 педагогических 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организации»</w:t>
            </w:r>
          </w:p>
          <w:p>
            <w:pPr>
              <w:pStyle w:val="8"/>
              <w:spacing w:line="259" w:lineRule="auto"/>
              <w:ind w:right="1001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педагогическихработников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>
            <w:pPr>
              <w:pStyle w:val="8"/>
              <w:spacing w:line="259" w:lineRule="auto"/>
              <w:ind w:right="9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мероприятий)по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Положения о системе 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организации).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396"/>
              </w:tabs>
              <w:spacing w:before="0" w:after="0" w:line="254" w:lineRule="auto"/>
              <w:ind w:left="114" w:right="80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приказ(ы)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закреплении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письменного согласия их участников на возложение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 дополнительных обязанностей,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>
            <w:pPr>
              <w:pStyle w:val="8"/>
              <w:numPr>
                <w:ilvl w:val="0"/>
                <w:numId w:val="13"/>
              </w:numPr>
              <w:tabs>
                <w:tab w:val="left" w:pos="396"/>
              </w:tabs>
              <w:spacing w:before="0" w:after="0" w:line="249" w:lineRule="auto"/>
              <w:ind w:left="114" w:right="1698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852" w:type="dxa"/>
          </w:tcPr>
          <w:p>
            <w:pPr>
              <w:pStyle w:val="8"/>
              <w:spacing w:before="3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09" w:type="dxa"/>
          </w:tcPr>
          <w:p>
            <w:pPr>
              <w:pStyle w:val="8"/>
              <w:ind w:left="78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банка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наставляемых</w:t>
            </w:r>
          </w:p>
        </w:tc>
        <w:tc>
          <w:tcPr>
            <w:tcW w:w="6638" w:type="dxa"/>
          </w:tcPr>
          <w:p>
            <w:pPr>
              <w:pStyle w:val="8"/>
              <w:numPr>
                <w:ilvl w:val="0"/>
                <w:numId w:val="14"/>
              </w:numPr>
              <w:tabs>
                <w:tab w:val="left" w:pos="396"/>
              </w:tabs>
              <w:spacing w:before="0" w:after="0" w:line="230" w:lineRule="auto"/>
              <w:ind w:left="114" w:right="2159" w:firstLine="0"/>
              <w:jc w:val="lef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запросахпедагогов.</w:t>
            </w:r>
          </w:p>
          <w:p>
            <w:pPr>
              <w:pStyle w:val="8"/>
              <w:numPr>
                <w:ilvl w:val="0"/>
                <w:numId w:val="14"/>
              </w:numPr>
              <w:tabs>
                <w:tab w:val="left" w:pos="396"/>
              </w:tabs>
              <w:spacing w:before="0" w:after="0" w:line="240" w:lineRule="auto"/>
              <w:ind w:left="114" w:right="1707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согласий на сбор и 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852" w:type="dxa"/>
          </w:tcPr>
          <w:p>
            <w:pPr>
              <w:pStyle w:val="8"/>
              <w:spacing w:before="2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09" w:type="dxa"/>
          </w:tcPr>
          <w:p>
            <w:pPr>
              <w:pStyle w:val="8"/>
              <w:ind w:left="78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банка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6638" w:type="dxa"/>
          </w:tcPr>
          <w:p>
            <w:pPr>
              <w:pStyle w:val="8"/>
              <w:numPr>
                <w:ilvl w:val="0"/>
                <w:numId w:val="15"/>
              </w:numPr>
              <w:tabs>
                <w:tab w:val="left" w:pos="396"/>
              </w:tabs>
              <w:spacing w:before="0" w:after="0" w:line="237" w:lineRule="auto"/>
              <w:ind w:left="114" w:right="705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в образовательной организации, желающих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принять участие в персонализированныхпрограммах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>
            <w:pPr>
              <w:pStyle w:val="8"/>
              <w:numPr>
                <w:ilvl w:val="0"/>
                <w:numId w:val="15"/>
              </w:numPr>
              <w:tabs>
                <w:tab w:val="left" w:pos="396"/>
              </w:tabs>
              <w:spacing w:before="0" w:after="0" w:line="240" w:lineRule="auto"/>
              <w:ind w:left="114" w:right="1840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согласий на сбор и 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 w:hRule="atLeast"/>
        </w:trPr>
        <w:tc>
          <w:tcPr>
            <w:tcW w:w="852" w:type="dxa"/>
          </w:tcPr>
          <w:p>
            <w:pPr>
              <w:pStyle w:val="8"/>
              <w:spacing w:before="27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09" w:type="dxa"/>
          </w:tcPr>
          <w:p>
            <w:pPr>
              <w:pStyle w:val="8"/>
              <w:spacing w:before="11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Отбор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6638" w:type="dxa"/>
          </w:tcPr>
          <w:p>
            <w:pPr>
              <w:pStyle w:val="8"/>
              <w:numPr>
                <w:ilvl w:val="0"/>
                <w:numId w:val="16"/>
              </w:numPr>
              <w:tabs>
                <w:tab w:val="left" w:pos="371"/>
              </w:tabs>
              <w:spacing w:before="0" w:after="0" w:line="271" w:lineRule="exact"/>
              <w:ind w:left="370" w:right="0" w:hanging="257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>
            <w:pPr>
              <w:pStyle w:val="8"/>
              <w:spacing w:before="16" w:line="249" w:lineRule="auto"/>
              <w:ind w:right="129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конкретной </w:t>
            </w:r>
            <w:r>
              <w:rPr>
                <w:spacing w:val="-1"/>
                <w:sz w:val="24"/>
              </w:rPr>
              <w:t xml:space="preserve">персонализированной </w:t>
            </w:r>
            <w:r>
              <w:rPr>
                <w:sz w:val="24"/>
              </w:rPr>
              <w:t>программы наставничества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педагога/группы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>
            <w:pPr>
              <w:pStyle w:val="8"/>
              <w:numPr>
                <w:ilvl w:val="0"/>
                <w:numId w:val="16"/>
              </w:numPr>
              <w:tabs>
                <w:tab w:val="left" w:pos="371"/>
              </w:tabs>
              <w:spacing w:before="0" w:after="0" w:line="267" w:lineRule="exact"/>
              <w:ind w:left="370" w:right="0" w:hanging="257"/>
              <w:jc w:val="lef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снаставляемыми: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268"/>
              </w:tabs>
              <w:spacing w:before="4" w:after="0" w:line="232" w:lineRule="auto"/>
              <w:ind w:left="114" w:right="1772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 методических 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8"/>
              <w:numPr>
                <w:ilvl w:val="0"/>
                <w:numId w:val="17"/>
              </w:numPr>
              <w:tabs>
                <w:tab w:val="left" w:pos="268"/>
              </w:tabs>
              <w:spacing w:before="11" w:after="0" w:line="232" w:lineRule="auto"/>
              <w:ind w:left="114" w:right="67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«установочные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сессии»</w:t>
            </w:r>
          </w:p>
          <w:p>
            <w:pPr>
              <w:pStyle w:val="8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20" w:h="16840"/>
          <w:pgMar w:top="1040" w:right="160" w:bottom="280" w:left="1020" w:header="720" w:footer="720" w:gutter="0"/>
          <w:cols w:space="720" w:num="1"/>
        </w:sectPr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3009"/>
        <w:gridCol w:w="6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852" w:type="dxa"/>
          </w:tcPr>
          <w:p>
            <w:pPr>
              <w:pStyle w:val="8"/>
              <w:spacing w:before="2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09" w:type="dxa"/>
          </w:tcPr>
          <w:p>
            <w:pPr>
              <w:pStyle w:val="8"/>
              <w:spacing w:before="1" w:line="237" w:lineRule="auto"/>
              <w:ind w:left="78"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 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наставнических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пар/групп</w:t>
            </w:r>
          </w:p>
        </w:tc>
        <w:tc>
          <w:tcPr>
            <w:tcW w:w="6638" w:type="dxa"/>
          </w:tcPr>
          <w:p>
            <w:pPr>
              <w:pStyle w:val="8"/>
              <w:numPr>
                <w:ilvl w:val="0"/>
                <w:numId w:val="18"/>
              </w:numPr>
              <w:tabs>
                <w:tab w:val="left" w:pos="396"/>
              </w:tabs>
              <w:spacing w:before="0" w:after="0" w:line="282" w:lineRule="exact"/>
              <w:ind w:left="395" w:right="0" w:hanging="282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пар/групп.</w:t>
            </w:r>
          </w:p>
          <w:p>
            <w:pPr>
              <w:pStyle w:val="8"/>
              <w:numPr>
                <w:ilvl w:val="0"/>
                <w:numId w:val="18"/>
              </w:numPr>
              <w:tabs>
                <w:tab w:val="left" w:pos="396"/>
              </w:tabs>
              <w:spacing w:before="0" w:after="0" w:line="235" w:lineRule="auto"/>
              <w:ind w:left="114" w:right="1698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>
            <w:pPr>
              <w:pStyle w:val="8"/>
              <w:numPr>
                <w:ilvl w:val="0"/>
                <w:numId w:val="18"/>
              </w:numPr>
              <w:tabs>
                <w:tab w:val="left" w:pos="396"/>
              </w:tabs>
              <w:spacing w:before="0" w:after="0" w:line="240" w:lineRule="auto"/>
              <w:ind w:left="114" w:right="1895" w:firstLine="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сформировавших пару или группу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необходимости), продолжение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наставника/наставников.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atLeast"/>
        </w:trPr>
        <w:tc>
          <w:tcPr>
            <w:tcW w:w="852" w:type="dxa"/>
          </w:tcPr>
          <w:p>
            <w:pPr>
              <w:pStyle w:val="8"/>
              <w:spacing w:before="1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09" w:type="dxa"/>
          </w:tcPr>
          <w:p>
            <w:pPr>
              <w:pStyle w:val="8"/>
              <w:ind w:left="78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персонализированных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6638" w:type="dxa"/>
          </w:tcPr>
          <w:p>
            <w:pPr>
              <w:pStyle w:val="8"/>
              <w:numPr>
                <w:ilvl w:val="0"/>
                <w:numId w:val="19"/>
              </w:numPr>
              <w:tabs>
                <w:tab w:val="left" w:pos="404"/>
              </w:tabs>
              <w:spacing w:before="0" w:after="0" w:line="237" w:lineRule="auto"/>
              <w:ind w:left="118" w:right="1946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(анкетирование);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396"/>
              </w:tabs>
              <w:spacing w:before="0" w:after="0" w:line="232" w:lineRule="auto"/>
              <w:ind w:left="114" w:right="2055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семинара.</w:t>
            </w:r>
          </w:p>
          <w:p>
            <w:pPr>
              <w:pStyle w:val="8"/>
              <w:numPr>
                <w:ilvl w:val="0"/>
                <w:numId w:val="19"/>
              </w:numPr>
              <w:tabs>
                <w:tab w:val="left" w:pos="396"/>
              </w:tabs>
              <w:spacing w:before="0" w:after="0" w:line="235" w:lineRule="auto"/>
              <w:ind w:left="114" w:right="1576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 итогового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(круглого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стола)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>
            <w:pPr>
              <w:pStyle w:val="8"/>
              <w:ind w:right="3101"/>
              <w:rPr>
                <w:sz w:val="24"/>
              </w:rPr>
            </w:pPr>
            <w:r>
              <w:rPr>
                <w:sz w:val="24"/>
              </w:rPr>
              <w:t>копилки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852" w:type="dxa"/>
          </w:tcPr>
          <w:p>
            <w:pPr>
              <w:pStyle w:val="8"/>
              <w:spacing w:before="2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09" w:type="dxa"/>
          </w:tcPr>
          <w:p>
            <w:pPr>
              <w:pStyle w:val="8"/>
              <w:spacing w:before="1" w:line="237" w:lineRule="auto"/>
              <w:ind w:left="78" w:right="753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6638" w:type="dxa"/>
          </w:tcPr>
          <w:p>
            <w:pPr>
              <w:pStyle w:val="8"/>
              <w:spacing w:line="237" w:lineRule="auto"/>
              <w:ind w:right="555"/>
              <w:rPr>
                <w:sz w:val="24"/>
              </w:rPr>
            </w:pPr>
            <w:r>
              <w:rPr>
                <w:sz w:val="24"/>
              </w:rPr>
              <w:t>Освещение мероприятий Дорожной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8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</w:tc>
      </w:tr>
    </w:tbl>
    <w:p/>
    <w:sectPr>
      <w:pgSz w:w="11920" w:h="16840"/>
      <w:pgMar w:top="1120" w:right="16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)"/>
      <w:lvlJc w:val="left"/>
      <w:pPr>
        <w:ind w:left="684" w:hanging="3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32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90" w:hanging="32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5" w:hanging="32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00" w:hanging="32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6" w:hanging="32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1" w:hanging="32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32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1" w:hanging="328"/>
      </w:pPr>
      <w:rPr>
        <w:rFonts w:hint="default"/>
        <w:lang w:val="ru-RU" w:eastAsia="en-US" w:bidi="ar-SA"/>
      </w:rPr>
    </w:lvl>
  </w:abstractNum>
  <w:abstractNum w:abstractNumId="1">
    <w:nsid w:val="9C8AC8EF"/>
    <w:multiLevelType w:val="multilevel"/>
    <w:tmpl w:val="9C8AC8EF"/>
    <w:lvl w:ilvl="0" w:tentative="0">
      <w:start w:val="1"/>
      <w:numFmt w:val="decimal"/>
      <w:lvlText w:val="%1)"/>
      <w:lvlJc w:val="left"/>
      <w:pPr>
        <w:ind w:left="118" w:hanging="285"/>
        <w:jc w:val="left"/>
      </w:pPr>
      <w:rPr>
        <w:rFonts w:hint="default" w:ascii="Times New Roman" w:hAnsi="Times New Roman" w:eastAsia="Times New Roman" w:cs="Times New Roman"/>
        <w:spacing w:val="-1"/>
        <w:w w:val="96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0" w:hanging="28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21" w:hanging="28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72" w:hanging="28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23" w:hanging="28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374" w:hanging="28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024" w:hanging="28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675" w:hanging="28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326" w:hanging="285"/>
      </w:pPr>
      <w:rPr>
        <w:rFonts w:hint="default"/>
        <w:lang w:val="ru-RU" w:eastAsia="en-US" w:bidi="ar-SA"/>
      </w:rPr>
    </w:lvl>
  </w:abstractNum>
  <w:abstractNum w:abstractNumId="2">
    <w:nsid w:val="B5E306ED"/>
    <w:multiLevelType w:val="multilevel"/>
    <w:tmpl w:val="B5E306ED"/>
    <w:lvl w:ilvl="0" w:tentative="0">
      <w:start w:val="1"/>
      <w:numFmt w:val="decimal"/>
      <w:lvlText w:val="%1)"/>
      <w:lvlJc w:val="left"/>
      <w:pPr>
        <w:ind w:left="684" w:hanging="36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36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90" w:hanging="36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5" w:hanging="36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00" w:hanging="36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6" w:hanging="36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1" w:hanging="36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36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1" w:hanging="368"/>
      </w:pPr>
      <w:rPr>
        <w:rFonts w:hint="default"/>
        <w:lang w:val="ru-RU" w:eastAsia="en-US" w:bidi="ar-SA"/>
      </w:rPr>
    </w:lvl>
  </w:abstractNum>
  <w:abstractNum w:abstractNumId="3">
    <w:nsid w:val="BF205925"/>
    <w:multiLevelType w:val="multilevel"/>
    <w:tmpl w:val="BF205925"/>
    <w:lvl w:ilvl="0" w:tentative="0">
      <w:start w:val="1"/>
      <w:numFmt w:val="decimal"/>
      <w:lvlText w:val="%1)"/>
      <w:lvlJc w:val="left"/>
      <w:pPr>
        <w:ind w:left="684" w:hanging="3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32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90" w:hanging="32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5" w:hanging="32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00" w:hanging="32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6" w:hanging="32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1" w:hanging="32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32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1" w:hanging="320"/>
      </w:pPr>
      <w:rPr>
        <w:rFonts w:hint="default"/>
        <w:lang w:val="ru-RU" w:eastAsia="en-US" w:bidi="ar-SA"/>
      </w:rPr>
    </w:lvl>
  </w:abstractNum>
  <w:abstractNum w:abstractNumId="4">
    <w:nsid w:val="C8879AEF"/>
    <w:multiLevelType w:val="multilevel"/>
    <w:tmpl w:val="C8879AEF"/>
    <w:lvl w:ilvl="0" w:tentative="0">
      <w:start w:val="1"/>
      <w:numFmt w:val="decimal"/>
      <w:lvlText w:val="%1)"/>
      <w:lvlJc w:val="left"/>
      <w:pPr>
        <w:ind w:left="114" w:hanging="281"/>
        <w:jc w:val="left"/>
      </w:pPr>
      <w:rPr>
        <w:rFonts w:hint="default" w:ascii="Times New Roman" w:hAnsi="Times New Roman" w:eastAsia="Times New Roman" w:cs="Times New Roman"/>
        <w:spacing w:val="-1"/>
        <w:w w:val="96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0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21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23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374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024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326" w:hanging="281"/>
      </w:pPr>
      <w:rPr>
        <w:rFonts w:hint="default"/>
        <w:lang w:val="ru-RU" w:eastAsia="en-US" w:bidi="ar-SA"/>
      </w:rPr>
    </w:lvl>
  </w:abstractNum>
  <w:abstractNum w:abstractNumId="5">
    <w:nsid w:val="CF092B84"/>
    <w:multiLevelType w:val="multilevel"/>
    <w:tmpl w:val="CF092B84"/>
    <w:lvl w:ilvl="0" w:tentative="0">
      <w:start w:val="2"/>
      <w:numFmt w:val="decimal"/>
      <w:lvlText w:val="%1)"/>
      <w:lvlJc w:val="left"/>
      <w:pPr>
        <w:ind w:left="684" w:hanging="33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33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90" w:hanging="33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5" w:hanging="33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00" w:hanging="33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6" w:hanging="33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1" w:hanging="33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33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1" w:hanging="332"/>
      </w:pPr>
      <w:rPr>
        <w:rFonts w:hint="default"/>
        <w:lang w:val="ru-RU" w:eastAsia="en-US" w:bidi="ar-SA"/>
      </w:rPr>
    </w:lvl>
  </w:abstractNum>
  <w:abstractNum w:abstractNumId="6">
    <w:nsid w:val="D7F9FE59"/>
    <w:multiLevelType w:val="multilevel"/>
    <w:tmpl w:val="D7F9FE59"/>
    <w:lvl w:ilvl="0" w:tentative="0">
      <w:start w:val="1"/>
      <w:numFmt w:val="decimal"/>
      <w:lvlText w:val="%1)"/>
      <w:lvlJc w:val="left"/>
      <w:pPr>
        <w:ind w:left="395" w:hanging="281"/>
        <w:jc w:val="left"/>
      </w:pPr>
      <w:rPr>
        <w:rFonts w:hint="default" w:ascii="Times New Roman" w:hAnsi="Times New Roman" w:eastAsia="Times New Roman" w:cs="Times New Roman"/>
        <w:spacing w:val="-1"/>
        <w:w w:val="96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22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45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68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91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14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36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759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382" w:hanging="281"/>
      </w:pPr>
      <w:rPr>
        <w:rFonts w:hint="default"/>
        <w:lang w:val="ru-RU" w:eastAsia="en-US" w:bidi="ar-SA"/>
      </w:rPr>
    </w:lvl>
  </w:abstractNum>
  <w:abstractNum w:abstractNumId="7">
    <w:nsid w:val="DCBA6B53"/>
    <w:multiLevelType w:val="multilevel"/>
    <w:tmpl w:val="DCBA6B53"/>
    <w:lvl w:ilvl="0" w:tentative="0">
      <w:start w:val="0"/>
      <w:numFmt w:val="bullet"/>
      <w:lvlText w:val="-"/>
      <w:lvlJc w:val="left"/>
      <w:pPr>
        <w:ind w:left="114" w:hanging="153"/>
      </w:pPr>
      <w:rPr>
        <w:rFonts w:hint="default" w:ascii="Times New Roman" w:hAnsi="Times New Roman" w:eastAsia="Times New Roman" w:cs="Times New Roman"/>
        <w:w w:val="96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0" w:hanging="15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21" w:hanging="15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72" w:hanging="15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23" w:hanging="15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374" w:hanging="15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024" w:hanging="15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675" w:hanging="15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326" w:hanging="153"/>
      </w:pPr>
      <w:rPr>
        <w:rFonts w:hint="default"/>
        <w:lang w:val="ru-RU" w:eastAsia="en-US" w:bidi="ar-SA"/>
      </w:rPr>
    </w:lvl>
  </w:abstractNum>
  <w:abstractNum w:abstractNumId="8">
    <w:nsid w:val="F4B5D9F5"/>
    <w:multiLevelType w:val="multilevel"/>
    <w:tmpl w:val="F4B5D9F5"/>
    <w:lvl w:ilvl="0" w:tentative="0">
      <w:start w:val="1"/>
      <w:numFmt w:val="decimal"/>
      <w:lvlText w:val="%1)"/>
      <w:lvlJc w:val="left"/>
      <w:pPr>
        <w:ind w:left="114" w:hanging="281"/>
        <w:jc w:val="left"/>
      </w:pPr>
      <w:rPr>
        <w:rFonts w:hint="default" w:ascii="Times New Roman" w:hAnsi="Times New Roman" w:eastAsia="Times New Roman" w:cs="Times New Roman"/>
        <w:spacing w:val="-1"/>
        <w:w w:val="96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0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21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23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374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024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326" w:hanging="281"/>
      </w:pPr>
      <w:rPr>
        <w:rFonts w:hint="default"/>
        <w:lang w:val="ru-RU" w:eastAsia="en-US" w:bidi="ar-SA"/>
      </w:rPr>
    </w:lvl>
  </w:abstractNum>
  <w:abstractNum w:abstractNumId="9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4" w:hanging="24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684" w:hanging="5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100" w:hanging="52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304" w:hanging="52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508" w:hanging="52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712" w:hanging="52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16" w:hanging="52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20" w:hanging="52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324" w:hanging="521"/>
      </w:pPr>
      <w:rPr>
        <w:rFonts w:hint="default"/>
        <w:lang w:val="ru-RU" w:eastAsia="en-US" w:bidi="ar-SA"/>
      </w:rPr>
    </w:lvl>
  </w:abstractNum>
  <w:abstractNum w:abstractNumId="10">
    <w:nsid w:val="0248C179"/>
    <w:multiLevelType w:val="multilevel"/>
    <w:tmpl w:val="0248C179"/>
    <w:lvl w:ilvl="0" w:tentative="0">
      <w:start w:val="1"/>
      <w:numFmt w:val="decimal"/>
      <w:lvlText w:val="%1)"/>
      <w:lvlJc w:val="left"/>
      <w:pPr>
        <w:ind w:left="940" w:hanging="2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19" w:hanging="2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898" w:hanging="2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77" w:hanging="2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56" w:hanging="2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36" w:hanging="2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15" w:hanging="2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94" w:hanging="2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73" w:hanging="260"/>
      </w:pPr>
      <w:rPr>
        <w:rFonts w:hint="default"/>
        <w:lang w:val="ru-RU" w:eastAsia="en-US" w:bidi="ar-SA"/>
      </w:rPr>
    </w:lvl>
  </w:abstractNum>
  <w:abstractNum w:abstractNumId="11">
    <w:nsid w:val="03D62ECE"/>
    <w:multiLevelType w:val="multilevel"/>
    <w:tmpl w:val="03D62ECE"/>
    <w:lvl w:ilvl="0" w:tentative="0">
      <w:start w:val="1"/>
      <w:numFmt w:val="decimal"/>
      <w:lvlText w:val="%1)"/>
      <w:lvlJc w:val="left"/>
      <w:pPr>
        <w:ind w:left="684" w:hanging="39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39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90" w:hanging="39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5" w:hanging="39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00" w:hanging="39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6" w:hanging="39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1" w:hanging="39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39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1" w:hanging="396"/>
      </w:pPr>
      <w:rPr>
        <w:rFonts w:hint="default"/>
        <w:lang w:val="ru-RU" w:eastAsia="en-US" w:bidi="ar-SA"/>
      </w:rPr>
    </w:lvl>
  </w:abstractNum>
  <w:abstractNum w:abstractNumId="12">
    <w:nsid w:val="2470EC97"/>
    <w:multiLevelType w:val="multilevel"/>
    <w:tmpl w:val="2470EC97"/>
    <w:lvl w:ilvl="0" w:tentative="0">
      <w:start w:val="1"/>
      <w:numFmt w:val="decimal"/>
      <w:lvlText w:val="%1)"/>
      <w:lvlJc w:val="left"/>
      <w:pPr>
        <w:ind w:left="370" w:hanging="256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04" w:hanging="256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629" w:hanging="256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254" w:hanging="25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879" w:hanging="25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504" w:hanging="25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128" w:hanging="25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753" w:hanging="25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378" w:hanging="256"/>
      </w:pPr>
      <w:rPr>
        <w:rFonts w:hint="default"/>
        <w:lang w:val="ru-RU" w:eastAsia="en-US" w:bidi="ar-SA"/>
      </w:rPr>
    </w:lvl>
  </w:abstractNum>
  <w:abstractNum w:abstractNumId="13">
    <w:nsid w:val="25B654F3"/>
    <w:multiLevelType w:val="multilevel"/>
    <w:tmpl w:val="25B654F3"/>
    <w:lvl w:ilvl="0" w:tentative="0">
      <w:start w:val="1"/>
      <w:numFmt w:val="decimal"/>
      <w:lvlText w:val="%1)"/>
      <w:lvlJc w:val="left"/>
      <w:pPr>
        <w:ind w:left="684" w:hanging="30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3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90" w:hanging="3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5" w:hanging="3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00" w:hanging="3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6" w:hanging="3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1" w:hanging="3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3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1" w:hanging="308"/>
      </w:pPr>
      <w:rPr>
        <w:rFonts w:hint="default"/>
        <w:lang w:val="ru-RU" w:eastAsia="en-US" w:bidi="ar-SA"/>
      </w:rPr>
    </w:lvl>
  </w:abstractNum>
  <w:abstractNum w:abstractNumId="14">
    <w:nsid w:val="2A8F537B"/>
    <w:multiLevelType w:val="multilevel"/>
    <w:tmpl w:val="2A8F537B"/>
    <w:lvl w:ilvl="0" w:tentative="0">
      <w:start w:val="1"/>
      <w:numFmt w:val="decimal"/>
      <w:lvlText w:val="%1)"/>
      <w:lvlJc w:val="left"/>
      <w:pPr>
        <w:ind w:left="684" w:hanging="26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26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90" w:hanging="26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5" w:hanging="26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00" w:hanging="26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6" w:hanging="26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1" w:hanging="26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26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1" w:hanging="268"/>
      </w:pPr>
      <w:rPr>
        <w:rFonts w:hint="default"/>
        <w:lang w:val="ru-RU" w:eastAsia="en-US" w:bidi="ar-SA"/>
      </w:rPr>
    </w:lvl>
  </w:abstractNum>
  <w:abstractNum w:abstractNumId="15">
    <w:nsid w:val="4D4DC07F"/>
    <w:multiLevelType w:val="multilevel"/>
    <w:tmpl w:val="4D4DC07F"/>
    <w:lvl w:ilvl="0" w:tentative="0">
      <w:start w:val="1"/>
      <w:numFmt w:val="decimal"/>
      <w:lvlText w:val="%1)"/>
      <w:lvlJc w:val="left"/>
      <w:pPr>
        <w:ind w:left="114" w:hanging="281"/>
        <w:jc w:val="left"/>
      </w:pPr>
      <w:rPr>
        <w:rFonts w:hint="default" w:ascii="Times New Roman" w:hAnsi="Times New Roman" w:eastAsia="Times New Roman" w:cs="Times New Roman"/>
        <w:spacing w:val="-1"/>
        <w:w w:val="96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770" w:hanging="28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421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072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2723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3374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4024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4675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5326" w:hanging="281"/>
      </w:pPr>
      <w:rPr>
        <w:rFonts w:hint="default"/>
        <w:lang w:val="ru-RU" w:eastAsia="en-US" w:bidi="ar-SA"/>
      </w:rPr>
    </w:lvl>
  </w:abstractNum>
  <w:abstractNum w:abstractNumId="16">
    <w:nsid w:val="59ADCABA"/>
    <w:multiLevelType w:val="multilevel"/>
    <w:tmpl w:val="59ADCABA"/>
    <w:lvl w:ilvl="0" w:tentative="0">
      <w:start w:val="1"/>
      <w:numFmt w:val="decimal"/>
      <w:lvlText w:val="%1)"/>
      <w:lvlJc w:val="left"/>
      <w:pPr>
        <w:ind w:left="684" w:hanging="29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29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90" w:hanging="29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5" w:hanging="29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00" w:hanging="29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6" w:hanging="29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1" w:hanging="29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29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1" w:hanging="292"/>
      </w:pPr>
      <w:rPr>
        <w:rFonts w:hint="default"/>
        <w:lang w:val="ru-RU" w:eastAsia="en-US" w:bidi="ar-SA"/>
      </w:rPr>
    </w:lvl>
  </w:abstractNum>
  <w:abstractNum w:abstractNumId="17">
    <w:nsid w:val="5A241D34"/>
    <w:multiLevelType w:val="multilevel"/>
    <w:tmpl w:val="5A241D34"/>
    <w:lvl w:ilvl="0" w:tentative="0">
      <w:start w:val="1"/>
      <w:numFmt w:val="decimal"/>
      <w:lvlText w:val="%1)"/>
      <w:lvlJc w:val="left"/>
      <w:pPr>
        <w:ind w:left="684" w:hanging="3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32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90" w:hanging="32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5" w:hanging="32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00" w:hanging="32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6" w:hanging="32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1" w:hanging="32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32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1" w:hanging="328"/>
      </w:pPr>
      <w:rPr>
        <w:rFonts w:hint="default"/>
        <w:lang w:val="ru-RU" w:eastAsia="en-US" w:bidi="ar-SA"/>
      </w:rPr>
    </w:lvl>
  </w:abstractNum>
  <w:abstractNum w:abstractNumId="18">
    <w:nsid w:val="72183CF9"/>
    <w:multiLevelType w:val="multilevel"/>
    <w:tmpl w:val="72183CF9"/>
    <w:lvl w:ilvl="0" w:tentative="0">
      <w:start w:val="1"/>
      <w:numFmt w:val="decimal"/>
      <w:lvlText w:val="%1)"/>
      <w:lvlJc w:val="left"/>
      <w:pPr>
        <w:ind w:left="684" w:hanging="52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685" w:hanging="521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90" w:hanging="52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95" w:hanging="52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00" w:hanging="52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06" w:hanging="52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11" w:hanging="52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16" w:hanging="52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21" w:hanging="52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18"/>
  </w:num>
  <w:num w:numId="9">
    <w:abstractNumId w:val="10"/>
  </w:num>
  <w:num w:numId="10">
    <w:abstractNumId w:val="0"/>
  </w:num>
  <w:num w:numId="11">
    <w:abstractNumId w:val="14"/>
  </w:num>
  <w:num w:numId="12">
    <w:abstractNumId w:val="17"/>
  </w:num>
  <w:num w:numId="13">
    <w:abstractNumId w:val="4"/>
  </w:num>
  <w:num w:numId="14">
    <w:abstractNumId w:val="15"/>
  </w:num>
  <w:num w:numId="15">
    <w:abstractNumId w:val="8"/>
  </w:num>
  <w:num w:numId="16">
    <w:abstractNumId w:val="12"/>
  </w:num>
  <w:num w:numId="17">
    <w:abstractNumId w:val="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EFE6567"/>
    <w:rsid w:val="783B7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92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684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68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pPr>
      <w:ind w:left="114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2023-02-01T05:57:00Z</dcterms:created>
  <dc:creator>User4</dc:creator>
  <cp:lastModifiedBy>Пользователь</cp:lastModifiedBy>
  <dcterms:modified xsi:type="dcterms:W3CDTF">2023-02-01T14:59:45Z</dcterms:modified>
  <dc:title>ПРИКАЗ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2023-02-01T00:00:00Z</vt:filetime>
  </property>
  <property fmtid="{D5CDD505-2E9C-101B-9397-08002B2CF9AE}" pid="5" name="KSOProductBuildVer">
    <vt:lpwstr>1049-11.2.0.11440</vt:lpwstr>
  </property>
  <property fmtid="{D5CDD505-2E9C-101B-9397-08002B2CF9AE}" pid="6" name="ICV">
    <vt:lpwstr>CCB40A82DEA544289D528F3860A0E571</vt:lpwstr>
  </property>
</Properties>
</file>