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1"/>
        <w:gridCol w:w="3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 на обучение в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Настоящие Правила приема на обучение в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 </w:t>
      </w:r>
      <w:r>
        <w:rPr>
          <w:rFonts w:hAnsi="Times New Roman" w:cs="Times New Roman"/>
          <w:color w:val="000000"/>
          <w:sz w:val="24"/>
          <w:szCs w:val="24"/>
        </w:rPr>
        <w:t xml:space="preserve">(далее —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Минпросвещения России от 02.09.2020 № 458 (далее — Порядок приема в школу), 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Минпросвещения России от 22.03.2021 № 115,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Минобрнауки России от 12.03.2014 № 177, и 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  <w:r>
        <w:rPr>
          <w:rFonts w:hAnsi="Times New Roman" w:cs="Times New Roman"/>
          <w:color w:val="000000"/>
          <w:sz w:val="24"/>
          <w:szCs w:val="24"/>
        </w:rPr>
        <w:t> (далее — школа).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Правила регламентируют прием граждан РФ (далее — ребенок, дети) в школу на обучение по образовательным программам начального общего, основного общего и среднего общего образования (далее — основные общеобразовательные программы), дополнительным общеразвивающим программам и дополнительным предпрофессиональным программам (далее — дополнительные общеобразовательные программы).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— закрепленная территория).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приема на обучение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 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Прием заявлений на зачисление на обучение ведется в течение всего учебного года при наличии свободных мест.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 Приказ, указанный в пункте 2.5 правил,  размещаются на информационном стенде в школе и на официальном сайте школы в сети интернет в течение трех рабочих дней со дня их издания.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. До начала приема на информационном стенде в школе и на официальном сайте школы в сети интернет размещается: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 Управления образования города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Гаврилов- Ям</w:t>
      </w:r>
      <w:r>
        <w:rPr>
          <w:rFonts w:hAnsi="Times New Roman" w:cs="Times New Roman"/>
          <w:color w:val="000000"/>
          <w:sz w:val="24"/>
          <w:szCs w:val="24"/>
        </w:rPr>
        <w:t xml:space="preserve"> о закрепленной территории — не позднее 10 календарных дней с момента его издания;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информация о количестве мест в первых классах — не позднее 10 календарных дней с момента издания распорядительного акта 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Гаврилов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- Ям</w:t>
      </w:r>
      <w:r>
        <w:rPr>
          <w:rFonts w:hAnsi="Times New Roman" w:cs="Times New Roman"/>
          <w:color w:val="000000"/>
          <w:sz w:val="24"/>
          <w:szCs w:val="24"/>
        </w:rPr>
        <w:t xml:space="preserve"> о закрепленной территории;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 наличии свободных мест для приема детей, не проживающих на закрепленной территории, — не позднее 5 июля;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образец заявления о приеме на обучение по основным общеобразовательным программам;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 зачислении в порядке перевода из другой организации и образец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 приеме на обучение по дополнительным общеобразовательным программам и образец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 направлениях обучения по дополнительным общеобразовательным программам, количестве мест, графике приема заявлений — не позднее чем за 15 календарных дней до начала приема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 информация по текущему приему.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Прием на обучение по основным общеобразовательным программам 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 к документам, перечисленным в разделе 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зачисления на обучение по основным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Прием детей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Образец заявления о приеме утверждается директором школы до начала приема и содержит сведения, указанные в пункте 24 Порядка приема в школу.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Для приема родитель(и) (законный(ые) представитель(и) детей, или поступающий предъявляют документы, указанные в пункте 26 Порядка приема в школу.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 своему усмотрению представлять другие документы.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Заявление о приеме на обучение и документы для приема, указанные в пункте 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утверждается директором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>
      <w:pPr>
        <w:numPr>
          <w:ilvl w:val="0"/>
          <w:numId w:val="2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зачислении. В случае отсутствия какого-либо документа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 10 календарных дней с даты составления акта.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 личном деле документов, требуемых при зачислении, не является основанием для отказа в зачислении в порядке перевода.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 При приеме заявления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 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Факт приема заявления о приеме на обучение и перечень документов, представленных родителем(ями) (законным(ыми) представителем(ями) ребенка или поступающим, регистрируются в журнале приема заявлений о приеме на обучение в общеобразовательную организацию.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После регистрации заявления о приеме на обучение и 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4.17. Родитель(и)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Особенности индивидуального отбора при приемена обучение по программе среднего общего образования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Школа проводит прием на обучение по программе среднего общего образования в профильные классы (универсальный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профиль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ind w:left="0" w:leftChars="0" w:firstLine="439" w:firstLineChars="183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 постановлением администрации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подаётся в образовательную организацию не позднее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 24 Порядка приема в школу и желаемый профиль обучения.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К заявлению, указанному в п. 5.4. правил, прилагаются копии документов, установленных пунктом 26 Порядка приема в школу, и дополнительно:</w:t>
      </w:r>
    </w:p>
    <w:p>
      <w:pPr>
        <w:numPr>
          <w:ilvl w:val="0"/>
          <w:numId w:val="3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выписки из протокола педагогического совета с результатами государственной итоговой аттестации (далее — ГИА) по образовательным программам основного общего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основании баллов, полученных путём определения среднего балла аттестата следующим образом: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определённых школой для приема в профильные классы.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При равном количестве баллов в 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>
      <w:pPr>
        <w:numPr>
          <w:ilvl w:val="0"/>
          <w:numId w:val="5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первую очередь: победители и призёры всех этапов всероссийской олимпиады школьников по предмету(ам), который(ые) предстоит изучать углублённо, или предмету(ам), определяющему (определяющим) направление специализации обучения по конкретному профилю;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 вторую: очередь победители и призёры областных, всероссийских и международных конференций и 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 предмету(ам), который(ые) предстоит изучать углублённо, или предмету(ам), определяющим направление специализации обучения по конкретному профилю.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 На основании списка приемной комиссии издается приказ о зачислении и комплектовании профильных классов.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информации о зачислении.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5.12. В случае несогласия с решением комиссии родители (законные представители) кандидата имеют право не позднее чем в течение 2 рабочих дней после дня размещения информации о результатах индивидуального отбора направить апелляцию в конфликтную комиссию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5.13. Индивидуальный отбор для получения среднего общего образования в профильных классах не осуществляется в случае приёма в школу в порядке перевода обучающихся из другой образовательной организации, если обучающиеся получали среднее общее образование в классе с соответствующим профильным направлением.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Прием на обучение по дополнительным общеобразовательным программам 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Количество мест для обучения по дополнительным общеобразовательным программам за счет средств бюджетных ассигнований устанавливает учредитель.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позднее чем за 30 календарных дней до начала приема документов.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Прием на обучение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 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 приеме на обучение по дополнительным общеобразовательным программам может быть отказано только при отсутствии свободных мест. В приеме на обучение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Для зачисления на обучение по дополнительным общеобразовательным программам совершеннолетние поступающие вместе с заявлением представляют документ, удостоверяющий личность.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Для 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4 правил, за исключением родителей (законных представителей) поступающих, которые являются обучающимися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Для зачисления на обучение по дополнительным общеобразовательным программам в области физической культуры и спорта совершеннолетние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 осуществляется в порядке, предусмотренном разделом 4 правил.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 Прием заявлений на обучение, их регистрация осуществляются в порядке, предусмотренном разделом 4 правил.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 Зачисление на обучение за счет средств бюджета оформляется приказом директора школы.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школы.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7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2022-08-06T13:34:31Z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2DF7BD2651D040DC8C7E3C0AD4F29553</vt:lpwstr>
  </property>
</Properties>
</file>